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c7e2" w14:textId="67bc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2022 жылғы 28 қарашадағы № 3 шешімі. Күші жойылды - Павлодар облысы Екібастұз қаласы әкімінің 2022 жылғы 8 желтоқсандағы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қаласы әкімінің 08.12.2022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(шешім қол қойылған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Екібастұз қаласының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әкімі орынбасарының міндетін атқарушы А.Т. Сарпеков техногендік сипаттағы төтенше жағдайды жою басшысы болып тағайындалсын және техногендік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