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d8e8d" w14:textId="bcd8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2018 жылғы 5 сәуірдегі "Екібастұз қаласы мәслихатының аппараты" мемлекеттік мекемесінің "Б" корпусы мемлекеттік әкімшілік қызметшілерінің қызметін бағалау әдістемесін бекіту туралы" № 236/27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2022 жылғы 25 сәуірдегі № 149/21 шешімі. Күші жойылды - Павлодар облысы Екібастұз қалалық мәслихатының 2023 жылғы 29 тамыздағы № 54/6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29.08.2023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54/6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2018 жылғы 5 сәуірдегі "Екібастұз қаласы мәслихатының аппараты" мемлекеттік мекемесінің "Б" корпусы мемлекеттік әкімшілік қызметшілерінің қызметін бағалау әдістемесін бекіту туралы" № 236/27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5959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"Екібастұз қаласы мәслихатының аппараты" мемлекеттік мекемесінің "Б" корпусы мемлекеттік әкімшілік қызметшілерінің қызметін бағалау 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Бағалауды өткізу үшін "Б" корпусы қызметшісін мемлекеттік лауазымға тағайындау және мемлекеттік лауазымнан босату құқығы бар лауазымды тұлғамен (бұдан әрі – уәкілетті тұлға) бағалау жөніндегі Комиссия (бұдан әрі – Комиссия) құрылады, Екібастұз қаласы мәслихатының аппараты не кадр қызметінің міндеттерін атқару жүктелген тұлға оның жұмыс органы болып табылады, бұдан әрі кадр қызметі жөніндегі бас маман.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құрамын уәкілетті тұлға айқындайды. Комиссия мүшелерінің саны кемінде 5 адамды құрайды.";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"Б" корпусының қызметшісін бағалау нәтижелерімен таныстыру жазбаша нысанда жүзеге асырылады. Қызметші танысудан бас тартқан жағдайда еркін нысанда акт жасалады, оған бас маман және мемлекеттік органның басқа екі қызметшісі қол қояды.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танысудан бас тартқан қызметшілерге бағалау нәтижелері осы Әдістеменің 40 - тармағында көрсетілген мерзімдерде мемлекеттік органдардың интранет-порталы және/немесе мемлекеттік қызмет персоналы бойынша бірыңғай автоматтандырылған деректер базасы (ақпараттық жүйе) не электрондық құжат айналымы жүйесі арқылы жіберіледі.";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қалалық мәслихаты аппаратының басшысына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оның алғашқы ресми жарияланған күнінен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