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2ac3e" w14:textId="b72ac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экономика және бюджеттік жоспарлау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Ақтоғай ауданы әкімдігінің 2022 жылғы 14 маусымдағы № 179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"Ақтоғай ауданының экономика және бюджеттік жоспарлау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"Ақтоғай ауданының экономика және бюджеттік жоспарлау бөлімі" мемлекеттік мекемесі заңнамамен белгіленген тәртіпте қамтамасыз етсін:</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осы қаулыны Ақтоғай ауданы әкімдігінің интернет-ресурсында орналастырылсын;</w:t>
      </w:r>
    </w:p>
    <w:p>
      <w:pPr>
        <w:spacing w:after="0"/>
        <w:ind w:left="0"/>
        <w:jc w:val="both"/>
      </w:pPr>
      <w:r>
        <w:rPr>
          <w:rFonts w:ascii="Times New Roman"/>
          <w:b w:val="false"/>
          <w:i w:val="false"/>
          <w:color w:val="000000"/>
          <w:sz w:val="28"/>
        </w:rPr>
        <w:t>
      осы қаулыдан туындайтын өзге де қажетті шаралар қолдансын.</w:t>
      </w:r>
    </w:p>
    <w:bookmarkStart w:name="z4" w:id="3"/>
    <w:p>
      <w:pPr>
        <w:spacing w:after="0"/>
        <w:ind w:left="0"/>
        <w:jc w:val="both"/>
      </w:pPr>
      <w:r>
        <w:rPr>
          <w:rFonts w:ascii="Times New Roman"/>
          <w:b w:val="false"/>
          <w:i w:val="false"/>
          <w:color w:val="000000"/>
          <w:sz w:val="28"/>
        </w:rPr>
        <w:t>
      3. Осы қаулының орындалуын бақылау Ақтоғай ауданы әкімінің Бөлім басшысына жүктелсін.</w:t>
      </w:r>
    </w:p>
    <w:bookmarkEnd w:id="3"/>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әкімігінің</w:t>
            </w:r>
            <w:r>
              <w:br/>
            </w:r>
            <w:r>
              <w:rPr>
                <w:rFonts w:ascii="Times New Roman"/>
                <w:b w:val="false"/>
                <w:i w:val="false"/>
                <w:color w:val="000000"/>
                <w:sz w:val="20"/>
              </w:rPr>
              <w:t>2022 жылғы "14" маусымдағы</w:t>
            </w:r>
            <w:r>
              <w:br/>
            </w:r>
            <w:r>
              <w:rPr>
                <w:rFonts w:ascii="Times New Roman"/>
                <w:b w:val="false"/>
                <w:i w:val="false"/>
                <w:color w:val="000000"/>
                <w:sz w:val="20"/>
              </w:rPr>
              <w:t>№179 қаулысымен бекітілді</w:t>
            </w:r>
          </w:p>
        </w:tc>
      </w:tr>
    </w:tbl>
    <w:bookmarkStart w:name="z6" w:id="4"/>
    <w:p>
      <w:pPr>
        <w:spacing w:after="0"/>
        <w:ind w:left="0"/>
        <w:jc w:val="left"/>
      </w:pPr>
      <w:r>
        <w:rPr>
          <w:rFonts w:ascii="Times New Roman"/>
          <w:b/>
          <w:i w:val="false"/>
          <w:color w:val="000000"/>
        </w:rPr>
        <w:t xml:space="preserve"> "Ақтоғай ауданының экономика және бюджеттік жоспарлау бөлімі" мемлекеттік мекеме туралы ереже</w:t>
      </w:r>
    </w:p>
    <w:bookmarkEnd w:id="4"/>
    <w:bookmarkStart w:name="z7" w:id="5"/>
    <w:p>
      <w:pPr>
        <w:spacing w:after="0"/>
        <w:ind w:left="0"/>
        <w:jc w:val="left"/>
      </w:pPr>
      <w:r>
        <w:rPr>
          <w:rFonts w:ascii="Times New Roman"/>
          <w:b/>
          <w:i w:val="false"/>
          <w:color w:val="000000"/>
        </w:rPr>
        <w:t xml:space="preserve"> 1 тарау. Жалпы ережелер</w:t>
      </w:r>
    </w:p>
    <w:bookmarkEnd w:id="5"/>
    <w:p>
      <w:pPr>
        <w:spacing w:after="0"/>
        <w:ind w:left="0"/>
        <w:jc w:val="both"/>
      </w:pPr>
      <w:r>
        <w:rPr>
          <w:rFonts w:ascii="Times New Roman"/>
          <w:b w:val="false"/>
          <w:i w:val="false"/>
          <w:color w:val="000000"/>
          <w:sz w:val="28"/>
        </w:rPr>
        <w:t>
      1. "Ақтоғай ауданының экономика және бюджеттік жоспарлау бөлімі" мемлекеттік мекемесі (бұдан әрі - Бөлім) Ақтоғай ауданының аумағында стратегиялық, экономикалық және бюджеттік жоспарлау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Бөлімның ведомстволары жоқ.</w:t>
      </w:r>
    </w:p>
    <w:p>
      <w:pPr>
        <w:spacing w:after="0"/>
        <w:ind w:left="0"/>
        <w:jc w:val="both"/>
      </w:pPr>
      <w:r>
        <w:rPr>
          <w:rFonts w:ascii="Times New Roman"/>
          <w:b w:val="false"/>
          <w:i w:val="false"/>
          <w:color w:val="000000"/>
          <w:sz w:val="28"/>
        </w:rPr>
        <w:t>
      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Бөлім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Бөлім азаматтық-құқықтық қатынастарға өз атынан түседі.</w:t>
      </w:r>
    </w:p>
    <w:p>
      <w:pPr>
        <w:spacing w:after="0"/>
        <w:ind w:left="0"/>
        <w:jc w:val="both"/>
      </w:pPr>
      <w:r>
        <w:rPr>
          <w:rFonts w:ascii="Times New Roman"/>
          <w:b w:val="false"/>
          <w:i w:val="false"/>
          <w:color w:val="000000"/>
          <w:sz w:val="28"/>
        </w:rPr>
        <w:t>
      6. Егер Қазақстан Республикасының заңнамасына сәйкес осыған уәкілеттік берілген болса, Бөлімның мемлекет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Бөлім өз құзыретіндегі мәселелер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Бөлімның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"Ақтоғай ауданының экономика және бюджеттік жоспарлау бөлімі" мемлекеттік мекемесінің орналасқан жері Қазақстан Республикасы, Павлодар облысы, 140200, Ақтоғай ауданы, Ақтоғай ауылы, Абай көшесі, 75.</w:t>
      </w:r>
    </w:p>
    <w:p>
      <w:pPr>
        <w:spacing w:after="0"/>
        <w:ind w:left="0"/>
        <w:jc w:val="both"/>
      </w:pPr>
      <w:r>
        <w:rPr>
          <w:rFonts w:ascii="Times New Roman"/>
          <w:b w:val="false"/>
          <w:i w:val="false"/>
          <w:color w:val="000000"/>
          <w:sz w:val="28"/>
        </w:rPr>
        <w:t>
      10. Осы Ереже Бөлімның құрылтай құжаты болып табылады</w:t>
      </w:r>
    </w:p>
    <w:p>
      <w:pPr>
        <w:spacing w:after="0"/>
        <w:ind w:left="0"/>
        <w:jc w:val="both"/>
      </w:pPr>
      <w:r>
        <w:rPr>
          <w:rFonts w:ascii="Times New Roman"/>
          <w:b w:val="false"/>
          <w:i w:val="false"/>
          <w:color w:val="000000"/>
          <w:sz w:val="28"/>
        </w:rPr>
        <w:t>
      11. Бөлімның қызметін қаржыландыру Қазақстан Республикасының заңнамасына сәйкес жергілікті бюджеттен жүзеге асырылады.</w:t>
      </w:r>
    </w:p>
    <w:p>
      <w:pPr>
        <w:spacing w:after="0"/>
        <w:ind w:left="0"/>
        <w:jc w:val="both"/>
      </w:pPr>
      <w:r>
        <w:rPr>
          <w:rFonts w:ascii="Times New Roman"/>
          <w:b w:val="false"/>
          <w:i w:val="false"/>
          <w:color w:val="000000"/>
          <w:sz w:val="28"/>
        </w:rPr>
        <w:t>
      12. Бөлімге кәсіпкерлік субъектілерімен Бөлімның өкілеттігі болып табылатын міндеттерді орындау тұрғысында шарттық қатынастарға түсуге тыйым салынады.</w:t>
      </w:r>
    </w:p>
    <w:bookmarkStart w:name="z8" w:id="6"/>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6"/>
    <w:p>
      <w:pPr>
        <w:spacing w:after="0"/>
        <w:ind w:left="0"/>
        <w:jc w:val="both"/>
      </w:pPr>
      <w:r>
        <w:rPr>
          <w:rFonts w:ascii="Times New Roman"/>
          <w:b w:val="false"/>
          <w:i w:val="false"/>
          <w:color w:val="000000"/>
          <w:sz w:val="28"/>
        </w:rPr>
        <w:t>
      13. Міндеттері:</w:t>
      </w:r>
    </w:p>
    <w:p>
      <w:pPr>
        <w:spacing w:after="0"/>
        <w:ind w:left="0"/>
        <w:jc w:val="both"/>
      </w:pPr>
      <w:r>
        <w:rPr>
          <w:rFonts w:ascii="Times New Roman"/>
          <w:b w:val="false"/>
          <w:i w:val="false"/>
          <w:color w:val="000000"/>
          <w:sz w:val="28"/>
        </w:rPr>
        <w:t>
      1) экономика және бюджеттік жоспарлау жүйесін қалыптастыру және жаңғырту;</w:t>
      </w:r>
    </w:p>
    <w:p>
      <w:pPr>
        <w:spacing w:after="0"/>
        <w:ind w:left="0"/>
        <w:jc w:val="both"/>
      </w:pPr>
      <w:r>
        <w:rPr>
          <w:rFonts w:ascii="Times New Roman"/>
          <w:b w:val="false"/>
          <w:i w:val="false"/>
          <w:color w:val="000000"/>
          <w:sz w:val="28"/>
        </w:rPr>
        <w:t>
      2) Ақтоғай ауданының әлеуметтік-экономикалық дамуының негізгі бағыттарын, стратегиялық мақсаттары мен басымдықтарын қалыптастыру;</w:t>
      </w:r>
    </w:p>
    <w:p>
      <w:pPr>
        <w:spacing w:after="0"/>
        <w:ind w:left="0"/>
        <w:jc w:val="both"/>
      </w:pPr>
      <w:r>
        <w:rPr>
          <w:rFonts w:ascii="Times New Roman"/>
          <w:b w:val="false"/>
          <w:i w:val="false"/>
          <w:color w:val="000000"/>
          <w:sz w:val="28"/>
        </w:rPr>
        <w:t>
      3) Ақтоғай ауданының бюджеттік және инвестициялық саясатын қалыптастыру;</w:t>
      </w:r>
    </w:p>
    <w:p>
      <w:pPr>
        <w:spacing w:after="0"/>
        <w:ind w:left="0"/>
        <w:jc w:val="both"/>
      </w:pPr>
      <w:r>
        <w:rPr>
          <w:rFonts w:ascii="Times New Roman"/>
          <w:b w:val="false"/>
          <w:i w:val="false"/>
          <w:color w:val="000000"/>
          <w:sz w:val="28"/>
        </w:rPr>
        <w:t>
      4) тұрақты экономикалық өсу көрсеткіштеріне және тұрғындардың өмір деңгейінің жақсаруына қол жеткізетін әлеуметтік-экономикалық саясатты жүзеге асыру;</w:t>
      </w:r>
    </w:p>
    <w:p>
      <w:pPr>
        <w:spacing w:after="0"/>
        <w:ind w:left="0"/>
        <w:jc w:val="both"/>
      </w:pPr>
      <w:r>
        <w:rPr>
          <w:rFonts w:ascii="Times New Roman"/>
          <w:b w:val="false"/>
          <w:i w:val="false"/>
          <w:color w:val="000000"/>
          <w:sz w:val="28"/>
        </w:rPr>
        <w:t>
      5) ауданның жергілікті мемлекеттік басқарудың тиімді құрылымын қалыптастыру;</w:t>
      </w:r>
    </w:p>
    <w:p>
      <w:pPr>
        <w:spacing w:after="0"/>
        <w:ind w:left="0"/>
        <w:jc w:val="both"/>
      </w:pPr>
      <w:r>
        <w:rPr>
          <w:rFonts w:ascii="Times New Roman"/>
          <w:b w:val="false"/>
          <w:i w:val="false"/>
          <w:color w:val="000000"/>
          <w:sz w:val="28"/>
        </w:rPr>
        <w:t>
      14. Өкілеттіктер:</w:t>
      </w:r>
    </w:p>
    <w:p>
      <w:pPr>
        <w:spacing w:after="0"/>
        <w:ind w:left="0"/>
        <w:jc w:val="both"/>
      </w:pPr>
      <w:r>
        <w:rPr>
          <w:rFonts w:ascii="Times New Roman"/>
          <w:b w:val="false"/>
          <w:i w:val="false"/>
          <w:color w:val="000000"/>
          <w:sz w:val="28"/>
        </w:rPr>
        <w:t>
      1) құқықтар:</w:t>
      </w:r>
    </w:p>
    <w:p>
      <w:pPr>
        <w:spacing w:after="0"/>
        <w:ind w:left="0"/>
        <w:jc w:val="both"/>
      </w:pPr>
      <w:r>
        <w:rPr>
          <w:rFonts w:ascii="Times New Roman"/>
          <w:b w:val="false"/>
          <w:i w:val="false"/>
          <w:color w:val="000000"/>
          <w:sz w:val="28"/>
        </w:rPr>
        <w:t>
      мемлекеттік органдар мен басқа да ұйымдардың лауазымды тұлғаларынан қажетті ақпаратты, құжаттарды және өзге де материалдарды сұрату және алу;</w:t>
      </w:r>
    </w:p>
    <w:p>
      <w:pPr>
        <w:spacing w:after="0"/>
        <w:ind w:left="0"/>
        <w:jc w:val="both"/>
      </w:pPr>
      <w:r>
        <w:rPr>
          <w:rFonts w:ascii="Times New Roman"/>
          <w:b w:val="false"/>
          <w:i w:val="false"/>
          <w:color w:val="000000"/>
          <w:sz w:val="28"/>
        </w:rPr>
        <w:t>
      мүліктік және мүліктік емес құқықтарды сатып алу және жүзеге асыру;</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w:t>
      </w:r>
    </w:p>
    <w:p>
      <w:pPr>
        <w:spacing w:after="0"/>
        <w:ind w:left="0"/>
        <w:jc w:val="both"/>
      </w:pPr>
      <w:r>
        <w:rPr>
          <w:rFonts w:ascii="Times New Roman"/>
          <w:b w:val="false"/>
          <w:i w:val="false"/>
          <w:color w:val="000000"/>
          <w:sz w:val="28"/>
        </w:rPr>
        <w:t>
      шарттар, келісімдер жасасу;</w:t>
      </w:r>
    </w:p>
    <w:p>
      <w:pPr>
        <w:spacing w:after="0"/>
        <w:ind w:left="0"/>
        <w:jc w:val="both"/>
      </w:pPr>
      <w:r>
        <w:rPr>
          <w:rFonts w:ascii="Times New Roman"/>
          <w:b w:val="false"/>
          <w:i w:val="false"/>
          <w:color w:val="000000"/>
          <w:sz w:val="28"/>
        </w:rPr>
        <w:t>
      Қазақстан Республикасының заңнамасына сәйкес көзделген өзге де құқықтарға ие болуға құқығы бар.</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қолданыстағы заңнамаға сәйкес халыққа сапалы мемлекеттік қызмет көрсету;</w:t>
      </w:r>
    </w:p>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облыс әкімі мен әкімдігінің, аудан әкімінің актілері мен тапсырмаларын сапалы және уақытылы орындау;</w:t>
      </w:r>
    </w:p>
    <w:p>
      <w:pPr>
        <w:spacing w:after="0"/>
        <w:ind w:left="0"/>
        <w:jc w:val="both"/>
      </w:pPr>
      <w:r>
        <w:rPr>
          <w:rFonts w:ascii="Times New Roman"/>
          <w:b w:val="false"/>
          <w:i w:val="false"/>
          <w:color w:val="000000"/>
          <w:sz w:val="28"/>
        </w:rPr>
        <w:t>
      қолданыстағы заңнамада көзделген өзге де міндеттерді жүзеге асырады.</w:t>
      </w:r>
    </w:p>
    <w:p>
      <w:pPr>
        <w:spacing w:after="0"/>
        <w:ind w:left="0"/>
        <w:jc w:val="both"/>
      </w:pPr>
      <w:r>
        <w:rPr>
          <w:rFonts w:ascii="Times New Roman"/>
          <w:b w:val="false"/>
          <w:i w:val="false"/>
          <w:color w:val="000000"/>
          <w:sz w:val="28"/>
        </w:rPr>
        <w:t>
      15. Функциялар:</w:t>
      </w:r>
    </w:p>
    <w:p>
      <w:pPr>
        <w:spacing w:after="0"/>
        <w:ind w:left="0"/>
        <w:jc w:val="both"/>
      </w:pPr>
      <w:r>
        <w:rPr>
          <w:rFonts w:ascii="Times New Roman"/>
          <w:b w:val="false"/>
          <w:i w:val="false"/>
          <w:color w:val="000000"/>
          <w:sz w:val="28"/>
        </w:rPr>
        <w:t>
      1) бюджеттік бағдарламалардың әкімшілері әзірлейтін бюджеттік бағдарламаларды келіседі;</w:t>
      </w:r>
    </w:p>
    <w:p>
      <w:pPr>
        <w:spacing w:after="0"/>
        <w:ind w:left="0"/>
        <w:jc w:val="both"/>
      </w:pPr>
      <w:r>
        <w:rPr>
          <w:rFonts w:ascii="Times New Roman"/>
          <w:b w:val="false"/>
          <w:i w:val="false"/>
          <w:color w:val="000000"/>
          <w:sz w:val="28"/>
        </w:rPr>
        <w:t>
      2) шығыстардың бағыттары мен оларды аудан бюджеттен қаржыландырудың ең төмен көлемдерін айқындайды;</w:t>
      </w:r>
    </w:p>
    <w:p>
      <w:pPr>
        <w:spacing w:after="0"/>
        <w:ind w:left="0"/>
        <w:jc w:val="both"/>
      </w:pPr>
      <w:r>
        <w:rPr>
          <w:rFonts w:ascii="Times New Roman"/>
          <w:b w:val="false"/>
          <w:i w:val="false"/>
          <w:color w:val="000000"/>
          <w:sz w:val="28"/>
        </w:rPr>
        <w:t>
      3) жалпы сипаттағы трансферттер көлемін айқындайды;</w:t>
      </w:r>
    </w:p>
    <w:p>
      <w:pPr>
        <w:spacing w:after="0"/>
        <w:ind w:left="0"/>
        <w:jc w:val="both"/>
      </w:pPr>
      <w:r>
        <w:rPr>
          <w:rFonts w:ascii="Times New Roman"/>
          <w:b w:val="false"/>
          <w:i w:val="false"/>
          <w:color w:val="000000"/>
          <w:sz w:val="28"/>
        </w:rPr>
        <w:t>
      4) ауданның әлеуметтік-экономикалық даму болжамын әзірлейді;</w:t>
      </w:r>
    </w:p>
    <w:p>
      <w:pPr>
        <w:spacing w:after="0"/>
        <w:ind w:left="0"/>
        <w:jc w:val="both"/>
      </w:pPr>
      <w:r>
        <w:rPr>
          <w:rFonts w:ascii="Times New Roman"/>
          <w:b w:val="false"/>
          <w:i w:val="false"/>
          <w:color w:val="000000"/>
          <w:sz w:val="28"/>
        </w:rPr>
        <w:t>
      5) жылсайын облыстың әлеуметтік-экономикалық даму жобасын еске алып жоспарланған мерзімге жергілікті бюджетті әзірлейді;</w:t>
      </w:r>
    </w:p>
    <w:p>
      <w:pPr>
        <w:spacing w:after="0"/>
        <w:ind w:left="0"/>
        <w:jc w:val="both"/>
      </w:pPr>
      <w:r>
        <w:rPr>
          <w:rFonts w:ascii="Times New Roman"/>
          <w:b w:val="false"/>
          <w:i w:val="false"/>
          <w:color w:val="000000"/>
          <w:sz w:val="28"/>
        </w:rPr>
        <w:t>
      6) жергілікті бюджетке түсетін түсімдерді болжайды;</w:t>
      </w:r>
    </w:p>
    <w:p>
      <w:pPr>
        <w:spacing w:after="0"/>
        <w:ind w:left="0"/>
        <w:jc w:val="both"/>
      </w:pPr>
      <w:r>
        <w:rPr>
          <w:rFonts w:ascii="Times New Roman"/>
          <w:b w:val="false"/>
          <w:i w:val="false"/>
          <w:color w:val="000000"/>
          <w:sz w:val="28"/>
        </w:rPr>
        <w:t>
      7) бюджеттік бағдарламалар әкімшілері шығыстарының лимиттерін, жаңа бастамаларға арналған лимиттерді бюджеттік жоспарлау жөніндегі орталық уәкілетті орган және мемлекеттік жоспарлау жөніндегі жергілікті уәкілетті органдар жоспарлы кезеңге облыстың әлеуметтік-экономикалық дамуының, жергілікті бюджеттердің болжамды көрсеткіштері, бюджет қаражатын жұмсаудың басым бағыттары, тиісті бюджет тапшылығының мөлшері негізінде айқындайды;</w:t>
      </w:r>
    </w:p>
    <w:p>
      <w:pPr>
        <w:spacing w:after="0"/>
        <w:ind w:left="0"/>
        <w:jc w:val="both"/>
      </w:pPr>
      <w:r>
        <w:rPr>
          <w:rFonts w:ascii="Times New Roman"/>
          <w:b w:val="false"/>
          <w:i w:val="false"/>
          <w:color w:val="000000"/>
          <w:sz w:val="28"/>
        </w:rPr>
        <w:t>
      8) Ақтоғай ауданы әкімдігінің атқарушы органдарының есепті қаржы жылындағы бюджеттің атқарылуын талдаудың және бюджет қаражатын басқару жөніндегі және қызметінің тиімділігін бағалаудың нәтижелерін ескере отырып, бюджеттік бағдарламалар әкімшілерінің бюджеттік өтінімдерінің олардың Қазақстан Республикасының бюджет және өзге де заңнамасына, облыстың әлеуметтік-экономикалық даму болжамына, аумақтарды дамыту бағдарламалардың көрсеткіштеріне сәйкес келуі тұрғысынан қарайды;</w:t>
      </w:r>
    </w:p>
    <w:p>
      <w:pPr>
        <w:spacing w:after="0"/>
        <w:ind w:left="0"/>
        <w:jc w:val="both"/>
      </w:pPr>
      <w:r>
        <w:rPr>
          <w:rFonts w:ascii="Times New Roman"/>
          <w:b w:val="false"/>
          <w:i w:val="false"/>
          <w:color w:val="000000"/>
          <w:sz w:val="28"/>
        </w:rPr>
        <w:t>
      9) бюджеттік бағдарламалар әкімшілерінің, бюджеттік бағдарламалары жобаларын бюджеттік бағдарламалар әкімшілерінің функцияларына, уәкілеттілігіне, қызметінің бағыттарына сәйкес келуі тұрғысынан қарайды;</w:t>
      </w:r>
    </w:p>
    <w:p>
      <w:pPr>
        <w:spacing w:after="0"/>
        <w:ind w:left="0"/>
        <w:jc w:val="both"/>
      </w:pPr>
      <w:r>
        <w:rPr>
          <w:rFonts w:ascii="Times New Roman"/>
          <w:b w:val="false"/>
          <w:i w:val="false"/>
          <w:color w:val="000000"/>
          <w:sz w:val="28"/>
        </w:rPr>
        <w:t>
      10) ауданның бюджет жобасын жасайды және оны ауданның бюджеттік комиссиясының қарауына енгізеді;</w:t>
      </w:r>
    </w:p>
    <w:p>
      <w:pPr>
        <w:spacing w:after="0"/>
        <w:ind w:left="0"/>
        <w:jc w:val="both"/>
      </w:pPr>
      <w:r>
        <w:rPr>
          <w:rFonts w:ascii="Times New Roman"/>
          <w:b w:val="false"/>
          <w:i w:val="false"/>
          <w:color w:val="000000"/>
          <w:sz w:val="28"/>
        </w:rPr>
        <w:t>
      11) бюджеттік бағдарламалар әкімшілерінің бюжеттік инвестициялық жобаларын қарайды және бюджеттік бағдарламалар әкімшілеріне олар бойынша экономикалық қорытынды жібереді;</w:t>
      </w:r>
    </w:p>
    <w:p>
      <w:pPr>
        <w:spacing w:after="0"/>
        <w:ind w:left="0"/>
        <w:jc w:val="both"/>
      </w:pPr>
      <w:r>
        <w:rPr>
          <w:rFonts w:ascii="Times New Roman"/>
          <w:b w:val="false"/>
          <w:i w:val="false"/>
          <w:color w:val="000000"/>
          <w:sz w:val="28"/>
        </w:rPr>
        <w:t>
      12) мониторинг жасайды және жергілікті бюджеттің инвестициялық жобаларын бағалауды іске асырады;</w:t>
      </w:r>
    </w:p>
    <w:p>
      <w:pPr>
        <w:spacing w:after="0"/>
        <w:ind w:left="0"/>
        <w:jc w:val="both"/>
      </w:pPr>
      <w:r>
        <w:rPr>
          <w:rFonts w:ascii="Times New Roman"/>
          <w:b w:val="false"/>
          <w:i w:val="false"/>
          <w:color w:val="000000"/>
          <w:sz w:val="28"/>
        </w:rPr>
        <w:t>
      13) бөлінген нысаналы трансферттерді пайдалану есебінен қол жеткізілген тікелей және түпкілікті нәтижелер туралы есеп құрастырады;</w:t>
      </w:r>
    </w:p>
    <w:p>
      <w:pPr>
        <w:spacing w:after="0"/>
        <w:ind w:left="0"/>
        <w:jc w:val="both"/>
      </w:pPr>
      <w:r>
        <w:rPr>
          <w:rFonts w:ascii="Times New Roman"/>
          <w:b w:val="false"/>
          <w:i w:val="false"/>
          <w:color w:val="000000"/>
          <w:sz w:val="28"/>
        </w:rPr>
        <w:t>
      14)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ұсынады;</w:t>
      </w:r>
    </w:p>
    <w:p>
      <w:pPr>
        <w:spacing w:after="0"/>
        <w:ind w:left="0"/>
        <w:jc w:val="both"/>
      </w:pPr>
      <w:r>
        <w:rPr>
          <w:rFonts w:ascii="Times New Roman"/>
          <w:b w:val="false"/>
          <w:i w:val="false"/>
          <w:color w:val="000000"/>
          <w:sz w:val="28"/>
        </w:rPr>
        <w:t>
      15) Қазақстан Республикасының заңнамасында белгiленген тәртiппен жеке және заңды тұлғалардың өтініштерін, қызметтік құжаттарын қарауды қамтамасыз етеді;</w:t>
      </w:r>
    </w:p>
    <w:p>
      <w:pPr>
        <w:spacing w:after="0"/>
        <w:ind w:left="0"/>
        <w:jc w:val="both"/>
      </w:pPr>
      <w:r>
        <w:rPr>
          <w:rFonts w:ascii="Times New Roman"/>
          <w:b w:val="false"/>
          <w:i w:val="false"/>
          <w:color w:val="000000"/>
          <w:sz w:val="28"/>
        </w:rPr>
        <w:t>
      16) мемлекеттік тілдің жаппай қолдануына бағытталған шараларды қабылдайды;</w:t>
      </w:r>
    </w:p>
    <w:p>
      <w:pPr>
        <w:spacing w:after="0"/>
        <w:ind w:left="0"/>
        <w:jc w:val="both"/>
      </w:pPr>
      <w:r>
        <w:rPr>
          <w:rFonts w:ascii="Times New Roman"/>
          <w:b w:val="false"/>
          <w:i w:val="false"/>
          <w:color w:val="000000"/>
          <w:sz w:val="28"/>
        </w:rPr>
        <w:t>
      17) Қазақстан Республикасының заңнамасына сәйкес өзге де функцияларды жүзеге асырады;</w:t>
      </w:r>
    </w:p>
    <w:bookmarkStart w:name="z9" w:id="7"/>
    <w:p>
      <w:pPr>
        <w:spacing w:after="0"/>
        <w:ind w:left="0"/>
        <w:jc w:val="left"/>
      </w:pPr>
      <w:r>
        <w:rPr>
          <w:rFonts w:ascii="Times New Roman"/>
          <w:b/>
          <w:i w:val="false"/>
          <w:color w:val="000000"/>
        </w:rPr>
        <w:t xml:space="preserve"> 3 тарау. Мемлекеттік органның, алқалы органдардың бірінші басшысының мәртебесі, өкілеттіктері (бар болса)</w:t>
      </w:r>
    </w:p>
    <w:bookmarkEnd w:id="7"/>
    <w:p>
      <w:pPr>
        <w:spacing w:after="0"/>
        <w:ind w:left="0"/>
        <w:jc w:val="both"/>
      </w:pPr>
      <w:r>
        <w:rPr>
          <w:rFonts w:ascii="Times New Roman"/>
          <w:b w:val="false"/>
          <w:i w:val="false"/>
          <w:color w:val="000000"/>
          <w:sz w:val="28"/>
        </w:rPr>
        <w:t>
      16. Бөлімге басшылықты Бөлімге жүктелген міндеттердің орындалуына және оның өз өкілеттіктерін жүзеге асыруға дербес жауапты болатын Бөлім бірінші басшысы жүзеге асырады.</w:t>
      </w:r>
    </w:p>
    <w:p>
      <w:pPr>
        <w:spacing w:after="0"/>
        <w:ind w:left="0"/>
        <w:jc w:val="both"/>
      </w:pPr>
      <w:r>
        <w:rPr>
          <w:rFonts w:ascii="Times New Roman"/>
          <w:b w:val="false"/>
          <w:i w:val="false"/>
          <w:color w:val="000000"/>
          <w:sz w:val="28"/>
        </w:rPr>
        <w:t>
      17. Бөлім бірінші басшысы 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18. Бөлім бірінші басшысының орынбасарлары жоқ.</w:t>
      </w:r>
    </w:p>
    <w:p>
      <w:pPr>
        <w:spacing w:after="0"/>
        <w:ind w:left="0"/>
        <w:jc w:val="both"/>
      </w:pPr>
      <w:r>
        <w:rPr>
          <w:rFonts w:ascii="Times New Roman"/>
          <w:b w:val="false"/>
          <w:i w:val="false"/>
          <w:color w:val="000000"/>
          <w:sz w:val="28"/>
        </w:rPr>
        <w:t>
      19. Бөлім бірінші басшысының өкілеттігі:</w:t>
      </w:r>
    </w:p>
    <w:p>
      <w:pPr>
        <w:spacing w:after="0"/>
        <w:ind w:left="0"/>
        <w:jc w:val="both"/>
      </w:pPr>
      <w:r>
        <w:rPr>
          <w:rFonts w:ascii="Times New Roman"/>
          <w:b w:val="false"/>
          <w:i w:val="false"/>
          <w:color w:val="000000"/>
          <w:sz w:val="28"/>
        </w:rPr>
        <w:t xml:space="preserve">
      1) "Ақтоғай ауданының экономика және бюджеттік жоспарлау бөлімі" мемлекеттік мекемесі туралы Ережені аудан әкімдігінің бекітуіне ұсынады; </w:t>
      </w:r>
    </w:p>
    <w:p>
      <w:pPr>
        <w:spacing w:after="0"/>
        <w:ind w:left="0"/>
        <w:jc w:val="both"/>
      </w:pPr>
      <w:r>
        <w:rPr>
          <w:rFonts w:ascii="Times New Roman"/>
          <w:b w:val="false"/>
          <w:i w:val="false"/>
          <w:color w:val="000000"/>
          <w:sz w:val="28"/>
        </w:rPr>
        <w:t>
      2) Қазақстан Республикасының қолданыстағы заңнамасына сәйкес Бөлімнің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"Бөлімнің барлық қызметкерлерімен орындалуы міндетті өз құзыретіне кіретін мәселелері бойынша бұйрықтар шығарады және нұсқаулар береді;</w:t>
      </w:r>
    </w:p>
    <w:p>
      <w:pPr>
        <w:spacing w:after="0"/>
        <w:ind w:left="0"/>
        <w:jc w:val="both"/>
      </w:pPr>
      <w:r>
        <w:rPr>
          <w:rFonts w:ascii="Times New Roman"/>
          <w:b w:val="false"/>
          <w:i w:val="false"/>
          <w:color w:val="000000"/>
          <w:sz w:val="28"/>
        </w:rPr>
        <w:t>
      4)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5) қызметкерлердің лауазымдық нұсқаулықтарын бекітеді;</w:t>
      </w:r>
    </w:p>
    <w:p>
      <w:pPr>
        <w:spacing w:after="0"/>
        <w:ind w:left="0"/>
        <w:jc w:val="both"/>
      </w:pPr>
      <w:r>
        <w:rPr>
          <w:rFonts w:ascii="Times New Roman"/>
          <w:b w:val="false"/>
          <w:i w:val="false"/>
          <w:color w:val="000000"/>
          <w:sz w:val="28"/>
        </w:rPr>
        <w:t>
      6) Қазақстан Республикасының заңнамасымен белгіленген тәртіпте Бөлімнің қызметкерлерін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7) Бөлімнің келешектегі және ағымдағы жұмыс жоспарларын бекітеді;</w:t>
      </w:r>
    </w:p>
    <w:p>
      <w:pPr>
        <w:spacing w:after="0"/>
        <w:ind w:left="0"/>
        <w:jc w:val="both"/>
      </w:pPr>
      <w:r>
        <w:rPr>
          <w:rFonts w:ascii="Times New Roman"/>
          <w:b w:val="false"/>
          <w:i w:val="false"/>
          <w:color w:val="000000"/>
          <w:sz w:val="28"/>
        </w:rPr>
        <w:t>
      8) барлық мемлекеттік органдарда және меншік нысанына қарамастан өзге де ұйымдарда Қазақстан Республикасының қолданыстағы заңнамасына сәйкес Бөлімнің мүддесін білдіреді;</w:t>
      </w:r>
    </w:p>
    <w:p>
      <w:pPr>
        <w:spacing w:after="0"/>
        <w:ind w:left="0"/>
        <w:jc w:val="both"/>
      </w:pPr>
      <w:r>
        <w:rPr>
          <w:rFonts w:ascii="Times New Roman"/>
          <w:b w:val="false"/>
          <w:i w:val="false"/>
          <w:color w:val="000000"/>
          <w:sz w:val="28"/>
        </w:rPr>
        <w:t>
      9) өз өкілеттігі шегінде сыбайлас жемқорлыққа қарсы тұруға міндетті және оның қол астындағы кызметкерлермен Қазақстан Республикасы заңнамасындағы сыбайлас жемқорлыққа қарсы талаптарды бұзғаны үшін жауапты;</w:t>
      </w:r>
    </w:p>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орындайды.</w:t>
      </w:r>
    </w:p>
    <w:bookmarkStart w:name="z10" w:id="8"/>
    <w:p>
      <w:pPr>
        <w:spacing w:after="0"/>
        <w:ind w:left="0"/>
        <w:jc w:val="left"/>
      </w:pPr>
      <w:r>
        <w:rPr>
          <w:rFonts w:ascii="Times New Roman"/>
          <w:b/>
          <w:i w:val="false"/>
          <w:color w:val="000000"/>
        </w:rPr>
        <w:t xml:space="preserve"> 4 тарау. Мемлекеттік органның мүлкі</w:t>
      </w:r>
    </w:p>
    <w:bookmarkEnd w:id="8"/>
    <w:p>
      <w:pPr>
        <w:spacing w:after="0"/>
        <w:ind w:left="0"/>
        <w:jc w:val="both"/>
      </w:pPr>
      <w:r>
        <w:rPr>
          <w:rFonts w:ascii="Times New Roman"/>
          <w:b w:val="false"/>
          <w:i w:val="false"/>
          <w:color w:val="000000"/>
          <w:sz w:val="28"/>
        </w:rPr>
        <w:t>
      20. Бөлімның заңнамада көзделген жағдайларда жедел басқару құқығында оқшауланған мүлкі болу мүмкін.</w:t>
      </w:r>
    </w:p>
    <w:p>
      <w:pPr>
        <w:spacing w:after="0"/>
        <w:ind w:left="0"/>
        <w:jc w:val="both"/>
      </w:pPr>
      <w:r>
        <w:rPr>
          <w:rFonts w:ascii="Times New Roman"/>
          <w:b w:val="false"/>
          <w:i w:val="false"/>
          <w:color w:val="000000"/>
          <w:sz w:val="28"/>
        </w:rPr>
        <w:t>
      Бөлімтың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21. Бөлімқа бекітілген мүлік коммуналдық меншікке жатады.</w:t>
      </w:r>
    </w:p>
    <w:p>
      <w:pPr>
        <w:spacing w:after="0"/>
        <w:ind w:left="0"/>
        <w:jc w:val="both"/>
      </w:pPr>
      <w:r>
        <w:rPr>
          <w:rFonts w:ascii="Times New Roman"/>
          <w:b w:val="false"/>
          <w:i w:val="false"/>
          <w:color w:val="000000"/>
          <w:sz w:val="28"/>
        </w:rPr>
        <w:t>
      22. Егер заңнамада өзгеше көзделмесе, Бөлімтың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11" w:id="9"/>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9"/>
    <w:p>
      <w:pPr>
        <w:spacing w:after="0"/>
        <w:ind w:left="0"/>
        <w:jc w:val="both"/>
      </w:pPr>
      <w:r>
        <w:rPr>
          <w:rFonts w:ascii="Times New Roman"/>
          <w:b w:val="false"/>
          <w:i w:val="false"/>
          <w:color w:val="000000"/>
          <w:sz w:val="28"/>
        </w:rPr>
        <w:t>
      23. Бөлімді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Бөлім қайта ұйымдастырылған (таратылған) кезде кредиторлардың талаптарын қанағаттандырғаннан кейін қалған мүлік аудандық коммуналдық меншікте қалады.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