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6e3c" w14:textId="9746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Қожамжар ауылдық округінің бюджеті турал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28 желтоқсандағы № 150/31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Қожамжар ауылдық округінің бюджеті тиісінше 1, 2 және 3 - қосымшаларға,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- 61239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пайдалану)- 414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21.11.2023 </w:t>
      </w:r>
      <w:r>
        <w:rPr>
          <w:rFonts w:ascii="Times New Roman"/>
          <w:b w:val="false"/>
          <w:i w:val="false"/>
          <w:color w:val="000000"/>
          <w:sz w:val="28"/>
        </w:rPr>
        <w:t>№ 76/11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150\31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Қожамжар ауылдық округінің бюджеті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21.11.2023 </w:t>
      </w:r>
      <w:r>
        <w:rPr>
          <w:rFonts w:ascii="Times New Roman"/>
          <w:b w:val="false"/>
          <w:i w:val="false"/>
          <w:color w:val="ff0000"/>
          <w:sz w:val="28"/>
        </w:rPr>
        <w:t>№ 76/11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150/31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Қожамжар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150/31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Қожамжар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