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2d1b" w14:textId="a632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аудандық мәслихатының "Әлеуметтік көмек көрсетудің, оның мөлшерлерін белгілеудің және Ақтоғай ауданының мұқтаж азаматтардың жекелеген санаттарының тізбесін айқындаудың қағидаларын бекіту туралы" 2019 жылғы 25 қарашадағы № 266/56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2022 жылғы 29 сәуірдегі № 106/21 шешімі. Қазақстан Республикасының Әділет министрлігінде 2022 жылғы 6 мамырда № 27930 болып тіркелді. Күші жойылды - Павлодар облысы Ақтоғай аудандық мәслихатының 2023 жылғы 12 қазандағы № 67/9 шешімімен</w:t>
      </w:r>
    </w:p>
    <w:p>
      <w:pPr>
        <w:spacing w:after="0"/>
        <w:ind w:left="0"/>
        <w:jc w:val="both"/>
      </w:pPr>
      <w:r>
        <w:rPr>
          <w:rFonts w:ascii="Times New Roman"/>
          <w:b w:val="false"/>
          <w:i w:val="false"/>
          <w:color w:val="ff0000"/>
          <w:sz w:val="28"/>
        </w:rPr>
        <w:t xml:space="preserve">
      Ескерту. Күші жойылды - Павлодар облысы Ақтоғай аудандық мәслихатының 12.10.2023 № </w:t>
      </w:r>
      <w:r>
        <w:rPr>
          <w:rFonts w:ascii="Times New Roman"/>
          <w:b w:val="false"/>
          <w:i w:val="false"/>
          <w:color w:val="ff0000"/>
          <w:sz w:val="28"/>
        </w:rPr>
        <w:t>67/9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Ақтоғай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Ақтоғай аудандық мәслихатының "Әлеуметтік көмек көрсетудің, оның мөлшерлерін белгілеудің және Ақтоғай ауданының мұқтаж азаматтардың жекелеген санаттарының тізбесін айқындаудың Қағидаларын бекіту туралы" 2019 жылғы 25 қарашадағы № 266/56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6708 болып тіркелді) келесі өзгеріс енгізілсін:</w:t>
      </w:r>
    </w:p>
    <w:bookmarkEnd w:id="1"/>
    <w:bookmarkStart w:name="z3" w:id="2"/>
    <w:p>
      <w:pPr>
        <w:spacing w:after="0"/>
        <w:ind w:left="0"/>
        <w:jc w:val="both"/>
      </w:pPr>
      <w:r>
        <w:rPr>
          <w:rFonts w:ascii="Times New Roman"/>
          <w:b w:val="false"/>
          <w:i w:val="false"/>
          <w:color w:val="000000"/>
          <w:sz w:val="28"/>
        </w:rPr>
        <w:t xml:space="preserve">
      жоғарында көрсетілген шешіммен бекітілген, әлеуметтік көмек көрсетудің, мұқтаж азаматтардың жекелеген санаттарының мөлшерлерін және тізбесін анықтау </w:t>
      </w:r>
      <w:r>
        <w:rPr>
          <w:rFonts w:ascii="Times New Roman"/>
          <w:b w:val="false"/>
          <w:i w:val="false"/>
          <w:color w:val="000000"/>
          <w:sz w:val="28"/>
        </w:rPr>
        <w:t>ережелері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редақцияда шығарылсын.</w:t>
      </w:r>
    </w:p>
    <w:bookmarkEnd w:id="2"/>
    <w:bookmarkStart w:name="z4"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Ақтоғай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29 сәуірдегі № 106/21</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Ақтоғай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p>
      <w:pPr>
        <w:spacing w:after="0"/>
        <w:ind w:left="0"/>
        <w:jc w:val="both"/>
      </w:pPr>
      <w:r>
        <w:rPr>
          <w:rFonts w:ascii="Times New Roman"/>
          <w:b w:val="false"/>
          <w:i w:val="false"/>
          <w:color w:val="000000"/>
          <w:sz w:val="28"/>
        </w:rPr>
        <w:t xml:space="preserve">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"Қазақстан Республикасындағы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қағидалар) № 504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Ақтоғай ауданының мұқтаж азаматтардың жекелеген санаттарының тізбесін айқындаудың тәртібін белгілейді.</w:t>
      </w:r>
    </w:p>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p>
      <w:pPr>
        <w:spacing w:after="0"/>
        <w:ind w:left="0"/>
        <w:jc w:val="both"/>
      </w:pPr>
      <w:r>
        <w:rPr>
          <w:rFonts w:ascii="Times New Roman"/>
          <w:b w:val="false"/>
          <w:i w:val="false"/>
          <w:color w:val="000000"/>
          <w:sz w:val="28"/>
        </w:rPr>
        <w:t>
      1) "Азаматтарға арналған үкiмет" мемлекеттiк корпорациясының Павлодар облысы бойынша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Ақтоғай ауданы әкімінің шешімімен құрылатын комиссия;</w:t>
      </w:r>
    </w:p>
    <w:p>
      <w:pPr>
        <w:spacing w:after="0"/>
        <w:ind w:left="0"/>
        <w:jc w:val="both"/>
      </w:pPr>
      <w:r>
        <w:rPr>
          <w:rFonts w:ascii="Times New Roman"/>
          <w:b w:val="false"/>
          <w:i w:val="false"/>
          <w:color w:val="000000"/>
          <w:sz w:val="28"/>
        </w:rPr>
        <w:t>
      3) ең төмен күнкөріс деңгейі – Қазақстан Республикасы халықтық экономика Министірлігі статистика комітеті және Павлодар облысы бойынша статистика Департаменті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4)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p>
    <w:p>
      <w:pPr>
        <w:spacing w:after="0"/>
        <w:ind w:left="0"/>
        <w:jc w:val="both"/>
      </w:pPr>
      <w:r>
        <w:rPr>
          <w:rFonts w:ascii="Times New Roman"/>
          <w:b w:val="false"/>
          <w:i w:val="false"/>
          <w:color w:val="000000"/>
          <w:sz w:val="28"/>
        </w:rPr>
        <w:t>
      7) уәкілетті орган - "Ақтоғай ауданы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8)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кент, ауылдық округ әкiмiнiң шешiмдерiмен құрылатын комиссия;</w:t>
      </w:r>
    </w:p>
    <w:p>
      <w:pPr>
        <w:spacing w:after="0"/>
        <w:ind w:left="0"/>
        <w:jc w:val="both"/>
      </w:pPr>
      <w:r>
        <w:rPr>
          <w:rFonts w:ascii="Times New Roman"/>
          <w:b w:val="false"/>
          <w:i w:val="false"/>
          <w:color w:val="000000"/>
          <w:sz w:val="28"/>
        </w:rPr>
        <w:t>
      9) шекті шама – әлеуметтік көмектің бекітілген ең жоғары мөлшері.</w:t>
      </w:r>
    </w:p>
    <w:p>
      <w:pPr>
        <w:spacing w:after="0"/>
        <w:ind w:left="0"/>
        <w:jc w:val="both"/>
      </w:pPr>
      <w:r>
        <w:rPr>
          <w:rFonts w:ascii="Times New Roman"/>
          <w:b w:val="false"/>
          <w:i w:val="false"/>
          <w:color w:val="000000"/>
          <w:sz w:val="28"/>
        </w:rPr>
        <w:t>
      2. Осы Қағидаларда әлеуметтік көмек ретінде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мереке күндеріне ақшалай нысанда көрсететін көмек түсініледі.</w:t>
      </w:r>
    </w:p>
    <w:p>
      <w:pPr>
        <w:spacing w:after="0"/>
        <w:ind w:left="0"/>
        <w:jc w:val="both"/>
      </w:pPr>
      <w:r>
        <w:rPr>
          <w:rFonts w:ascii="Times New Roman"/>
          <w:b w:val="false"/>
          <w:i w:val="false"/>
          <w:color w:val="000000"/>
          <w:sz w:val="28"/>
        </w:rPr>
        <w:t>
      3. Әлеуметтік көмекті тағайындау туралы шешім қабылданған күнінен бастап үш жұмыс күні ішінде, алушының шотына аудару жолымен банк операцияларының тиісті түрлеріне лицензиялары бар, ақшалай нысандағы әлеуметтік көмек екінші деңгейдегі банктер немесе ұйымдар арқылы көрсетіледі.</w:t>
      </w:r>
    </w:p>
    <w:p>
      <w:pPr>
        <w:spacing w:after="0"/>
        <w:ind w:left="0"/>
        <w:jc w:val="both"/>
      </w:pPr>
      <w:r>
        <w:rPr>
          <w:rFonts w:ascii="Times New Roman"/>
          <w:b w:val="false"/>
          <w:i w:val="false"/>
          <w:color w:val="000000"/>
          <w:sz w:val="28"/>
        </w:rPr>
        <w:t xml:space="preserve">
      4. "Қазақстан Республикасында мүгедектердi әлеуметтiк қорғау туралы" Қазақстан Республикасы Заңының </w:t>
      </w:r>
      <w:r>
        <w:rPr>
          <w:rFonts w:ascii="Times New Roman"/>
          <w:b w:val="false"/>
          <w:i w:val="false"/>
          <w:color w:val="000000"/>
          <w:sz w:val="28"/>
        </w:rPr>
        <w:t xml:space="preserve">16-бабында </w:t>
      </w:r>
      <w:r>
        <w:rPr>
          <w:rFonts w:ascii="Times New Roman"/>
          <w:b w:val="false"/>
          <w:i w:val="false"/>
          <w:color w:val="000000"/>
          <w:sz w:val="28"/>
        </w:rPr>
        <w:t xml:space="preserve"> және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тармақшасында, </w:t>
      </w:r>
      <w:r>
        <w:rPr>
          <w:rFonts w:ascii="Times New Roman"/>
          <w:b w:val="false"/>
          <w:i w:val="false"/>
          <w:color w:val="000000"/>
          <w:sz w:val="28"/>
        </w:rPr>
        <w:t>11-бабының</w:t>
      </w:r>
      <w:r>
        <w:rPr>
          <w:rFonts w:ascii="Times New Roman"/>
          <w:b w:val="false"/>
          <w:i w:val="false"/>
          <w:color w:val="000000"/>
          <w:sz w:val="28"/>
        </w:rPr>
        <w:t xml:space="preserve"> 2) тармақшасында, </w:t>
      </w:r>
      <w:r>
        <w:rPr>
          <w:rFonts w:ascii="Times New Roman"/>
          <w:b w:val="false"/>
          <w:i w:val="false"/>
          <w:color w:val="000000"/>
          <w:sz w:val="28"/>
        </w:rPr>
        <w:t>12-бабының</w:t>
      </w:r>
      <w:r>
        <w:rPr>
          <w:rFonts w:ascii="Times New Roman"/>
          <w:b w:val="false"/>
          <w:i w:val="false"/>
          <w:color w:val="000000"/>
          <w:sz w:val="28"/>
        </w:rPr>
        <w:t xml:space="preserve"> 2) тармақшасында және </w:t>
      </w:r>
      <w:r>
        <w:rPr>
          <w:rFonts w:ascii="Times New Roman"/>
          <w:b w:val="false"/>
          <w:i w:val="false"/>
          <w:color w:val="000000"/>
          <w:sz w:val="28"/>
        </w:rPr>
        <w:t>13-бабының</w:t>
      </w:r>
      <w:r>
        <w:rPr>
          <w:rFonts w:ascii="Times New Roman"/>
          <w:b w:val="false"/>
          <w:i w:val="false"/>
          <w:color w:val="000000"/>
          <w:sz w:val="28"/>
        </w:rPr>
        <w:t xml:space="preserve">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 жылда 1 рет) көрсетіледі.</w:t>
      </w:r>
    </w:p>
    <w:p>
      <w:pPr>
        <w:spacing w:after="0"/>
        <w:ind w:left="0"/>
        <w:jc w:val="both"/>
      </w:pPr>
      <w:r>
        <w:rPr>
          <w:rFonts w:ascii="Times New Roman"/>
          <w:b w:val="false"/>
          <w:i w:val="false"/>
          <w:color w:val="000000"/>
          <w:sz w:val="28"/>
        </w:rPr>
        <w:t>
      6. Әлеуметтік көмек көрсету үшін мерекелік күндерінің тізбесі:</w:t>
      </w:r>
    </w:p>
    <w:p>
      <w:pPr>
        <w:spacing w:after="0"/>
        <w:ind w:left="0"/>
        <w:jc w:val="both"/>
      </w:pPr>
      <w:r>
        <w:rPr>
          <w:rFonts w:ascii="Times New Roman"/>
          <w:b w:val="false"/>
          <w:i w:val="false"/>
          <w:color w:val="000000"/>
          <w:sz w:val="28"/>
        </w:rPr>
        <w:t>
      1) 8 наурыз – Халықаралық әйелдер күні;</w:t>
      </w:r>
    </w:p>
    <w:p>
      <w:pPr>
        <w:spacing w:after="0"/>
        <w:ind w:left="0"/>
        <w:jc w:val="both"/>
      </w:pPr>
      <w:r>
        <w:rPr>
          <w:rFonts w:ascii="Times New Roman"/>
          <w:b w:val="false"/>
          <w:i w:val="false"/>
          <w:color w:val="000000"/>
          <w:sz w:val="28"/>
        </w:rPr>
        <w:t>
      2) 1 мамыр – Қазақстан халқының бірлігі мерекесі;</w:t>
      </w:r>
    </w:p>
    <w:p>
      <w:pPr>
        <w:spacing w:after="0"/>
        <w:ind w:left="0"/>
        <w:jc w:val="both"/>
      </w:pPr>
      <w:r>
        <w:rPr>
          <w:rFonts w:ascii="Times New Roman"/>
          <w:b w:val="false"/>
          <w:i w:val="false"/>
          <w:color w:val="000000"/>
          <w:sz w:val="28"/>
        </w:rPr>
        <w:t xml:space="preserve">
      3) 7 мамыр – Отан қорғаушы күні; </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30 тамыз – Қазақстан Республикасының Конституция күні;</w:t>
      </w:r>
    </w:p>
    <w:p>
      <w:pPr>
        <w:spacing w:after="0"/>
        <w:ind w:left="0"/>
        <w:jc w:val="both"/>
      </w:pPr>
      <w:r>
        <w:rPr>
          <w:rFonts w:ascii="Times New Roman"/>
          <w:b w:val="false"/>
          <w:i w:val="false"/>
          <w:color w:val="000000"/>
          <w:sz w:val="28"/>
        </w:rPr>
        <w:t>
      6) 1 желтоқсан - Қазақстан Республикасының Тұңғыш Президенті күні.</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Әлеуметтік көмек келесі санаттардағы азаматтарға көрсетіледі:</w:t>
      </w:r>
    </w:p>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жеңілдіктер бойынша Ұлы Отан соғысына қатысушыларға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3) еңбек ардагерлері:</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4) Заңның күші қолданылатын басқа да адамдар:</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 (зайыбы);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5)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сотпен немесе Қазақстан Республикасының "Жаппай саяси қуғын-сүргіндер құрбандарын ақтау туралы" Заңымен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6) мүгедектер, атап айтқанда:</w:t>
      </w:r>
    </w:p>
    <w:p>
      <w:pPr>
        <w:spacing w:after="0"/>
        <w:ind w:left="0"/>
        <w:jc w:val="both"/>
      </w:pPr>
      <w:r>
        <w:rPr>
          <w:rFonts w:ascii="Times New Roman"/>
          <w:b w:val="false"/>
          <w:i w:val="false"/>
          <w:color w:val="000000"/>
          <w:sz w:val="28"/>
        </w:rPr>
        <w:t>
      18 жасқа дейінгі мүмкіндігі шектеулі балалар;</w:t>
      </w:r>
    </w:p>
    <w:p>
      <w:pPr>
        <w:spacing w:after="0"/>
        <w:ind w:left="0"/>
        <w:jc w:val="both"/>
      </w:pPr>
      <w:r>
        <w:rPr>
          <w:rFonts w:ascii="Times New Roman"/>
          <w:b w:val="false"/>
          <w:i w:val="false"/>
          <w:color w:val="000000"/>
          <w:sz w:val="28"/>
        </w:rPr>
        <w:t>
      1 топтағы мүмкіндігі шектеулі адамдар;</w:t>
      </w:r>
    </w:p>
    <w:p>
      <w:pPr>
        <w:spacing w:after="0"/>
        <w:ind w:left="0"/>
        <w:jc w:val="both"/>
      </w:pPr>
      <w:r>
        <w:rPr>
          <w:rFonts w:ascii="Times New Roman"/>
          <w:b w:val="false"/>
          <w:i w:val="false"/>
          <w:color w:val="000000"/>
          <w:sz w:val="28"/>
        </w:rPr>
        <w:t>
      2 топтағы мүмкіндігі шектеулі адамдар;</w:t>
      </w:r>
    </w:p>
    <w:p>
      <w:pPr>
        <w:spacing w:after="0"/>
        <w:ind w:left="0"/>
        <w:jc w:val="both"/>
      </w:pPr>
      <w:r>
        <w:rPr>
          <w:rFonts w:ascii="Times New Roman"/>
          <w:b w:val="false"/>
          <w:i w:val="false"/>
          <w:color w:val="000000"/>
          <w:sz w:val="28"/>
        </w:rPr>
        <w:t>
      18 жасқа дейінгі мүмкіндігі шектеулі балаларды тәрбиелеп отырған отбасылар;</w:t>
      </w:r>
    </w:p>
    <w:p>
      <w:pPr>
        <w:spacing w:after="0"/>
        <w:ind w:left="0"/>
        <w:jc w:val="both"/>
      </w:pPr>
      <w:r>
        <w:rPr>
          <w:rFonts w:ascii="Times New Roman"/>
          <w:b w:val="false"/>
          <w:i w:val="false"/>
          <w:color w:val="000000"/>
          <w:sz w:val="28"/>
        </w:rPr>
        <w:t>
      кірістерін есепке алмай, жоғары немесе орта арнайы (кәсіби) білім және білім берудің өзге де түрлерін алуға мүгедекті оңалтудың жеке бағдарламасының кәсіби бөлігінен көшірмесі бар мүмкіндігі шектеулі студенттер;</w:t>
      </w:r>
    </w:p>
    <w:p>
      <w:pPr>
        <w:spacing w:after="0"/>
        <w:ind w:left="0"/>
        <w:jc w:val="both"/>
      </w:pPr>
      <w:r>
        <w:rPr>
          <w:rFonts w:ascii="Times New Roman"/>
          <w:b w:val="false"/>
          <w:i w:val="false"/>
          <w:color w:val="000000"/>
          <w:sz w:val="28"/>
        </w:rPr>
        <w:t>
      7) мемлекеттік атаулы әлеуметтік көмек алушылар қатарындағы көп балалы аналар (отбасылар);</w:t>
      </w:r>
    </w:p>
    <w:p>
      <w:pPr>
        <w:spacing w:after="0"/>
        <w:ind w:left="0"/>
        <w:jc w:val="both"/>
      </w:pPr>
      <w:r>
        <w:rPr>
          <w:rFonts w:ascii="Times New Roman"/>
          <w:b w:val="false"/>
          <w:i w:val="false"/>
          <w:color w:val="000000"/>
          <w:sz w:val="28"/>
        </w:rPr>
        <w:t>
      8) облыстың жоғары оқу орындарында оқитын, отбасының мүшесіне шаққандағы табысы ең төмен күнкөріс деңгейінен аспайтын аз қамтамасыз етілген отбасыларынан шыққан студенттерге, жетім балаларға және ата-анасының қамқорлығынсыз қалған балаларға;</w:t>
      </w:r>
    </w:p>
    <w:p>
      <w:pPr>
        <w:spacing w:after="0"/>
        <w:ind w:left="0"/>
        <w:jc w:val="both"/>
      </w:pPr>
      <w:r>
        <w:rPr>
          <w:rFonts w:ascii="Times New Roman"/>
          <w:b w:val="false"/>
          <w:i w:val="false"/>
          <w:color w:val="000000"/>
          <w:sz w:val="28"/>
        </w:rPr>
        <w:t>
      9)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мүмкіндігі шектеулі барлық санаттағы адамдар, көп балалы отбасылар, өтініш берген мерзімде ең төменгі күнкөріс деңгейінен аспайтын жан басына шаққандағы орташа табыстары бар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өмірлік қиын жағдайға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10) әлеуметтік мәні бар аурулары бар азаматтар, атап айтқанда:</w:t>
      </w:r>
    </w:p>
    <w:p>
      <w:pPr>
        <w:spacing w:after="0"/>
        <w:ind w:left="0"/>
        <w:jc w:val="both"/>
      </w:pPr>
      <w:r>
        <w:rPr>
          <w:rFonts w:ascii="Times New Roman"/>
          <w:b w:val="false"/>
          <w:i w:val="false"/>
          <w:color w:val="000000"/>
          <w:sz w:val="28"/>
        </w:rPr>
        <w:t>
      онкологиялық аурумен ауыратын адамдар;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тұлғалар;</w:t>
      </w:r>
    </w:p>
    <w:p>
      <w:pPr>
        <w:spacing w:after="0"/>
        <w:ind w:left="0"/>
        <w:jc w:val="both"/>
      </w:pPr>
      <w:r>
        <w:rPr>
          <w:rFonts w:ascii="Times New Roman"/>
          <w:b w:val="false"/>
          <w:i w:val="false"/>
          <w:color w:val="000000"/>
          <w:sz w:val="28"/>
        </w:rPr>
        <w:t>
      адамның қорғаныс тапшылығының қоздырғышы ауруынан зардап шегетін балалар;</w:t>
      </w:r>
    </w:p>
    <w:p>
      <w:pPr>
        <w:spacing w:after="0"/>
        <w:ind w:left="0"/>
        <w:jc w:val="both"/>
      </w:pPr>
      <w:r>
        <w:rPr>
          <w:rFonts w:ascii="Times New Roman"/>
          <w:b w:val="false"/>
          <w:i w:val="false"/>
          <w:color w:val="000000"/>
          <w:sz w:val="28"/>
        </w:rPr>
        <w:t>
      амбулаторлық емдеудегі туберкулез ауруынан зардап шегетін тұлғалар;</w:t>
      </w:r>
    </w:p>
    <w:p>
      <w:pPr>
        <w:spacing w:after="0"/>
        <w:ind w:left="0"/>
        <w:jc w:val="both"/>
      </w:pPr>
      <w:r>
        <w:rPr>
          <w:rFonts w:ascii="Times New Roman"/>
          <w:b w:val="false"/>
          <w:i w:val="false"/>
          <w:color w:val="000000"/>
          <w:sz w:val="28"/>
        </w:rPr>
        <w:t>
      "жүйелі қызыл жегі" ауруынан зардап шегетін тұлғалар;</w:t>
      </w:r>
    </w:p>
    <w:p>
      <w:pPr>
        <w:spacing w:after="0"/>
        <w:ind w:left="0"/>
        <w:jc w:val="both"/>
      </w:pPr>
      <w:r>
        <w:rPr>
          <w:rFonts w:ascii="Times New Roman"/>
          <w:b w:val="false"/>
          <w:i w:val="false"/>
          <w:color w:val="000000"/>
          <w:sz w:val="28"/>
        </w:rPr>
        <w:t>
      қант диабеті ауруынан зардап шегетін тұлғаларға.</w:t>
      </w:r>
    </w:p>
    <w:p>
      <w:pPr>
        <w:spacing w:after="0"/>
        <w:ind w:left="0"/>
        <w:jc w:val="both"/>
      </w:pPr>
      <w:r>
        <w:rPr>
          <w:rFonts w:ascii="Times New Roman"/>
          <w:b w:val="false"/>
          <w:i w:val="false"/>
          <w:color w:val="000000"/>
          <w:sz w:val="28"/>
        </w:rPr>
        <w:t>
      8. Уәкілетті орган табыс есебінсіз көмек көрсетеді:</w:t>
      </w:r>
    </w:p>
    <w:p>
      <w:pPr>
        <w:spacing w:after="0"/>
        <w:ind w:left="0"/>
        <w:jc w:val="both"/>
      </w:pPr>
      <w:r>
        <w:rPr>
          <w:rFonts w:ascii="Times New Roman"/>
          <w:b w:val="false"/>
          <w:i w:val="false"/>
          <w:color w:val="000000"/>
          <w:sz w:val="28"/>
        </w:rPr>
        <w:t>
      1) мерекелік күндерге біржолғы әлеуметтік көмек:</w:t>
      </w:r>
    </w:p>
    <w:p>
      <w:pPr>
        <w:spacing w:after="0"/>
        <w:ind w:left="0"/>
        <w:jc w:val="both"/>
      </w:pPr>
      <w:r>
        <w:rPr>
          <w:rFonts w:ascii="Times New Roman"/>
          <w:b w:val="false"/>
          <w:i w:val="false"/>
          <w:color w:val="000000"/>
          <w:sz w:val="28"/>
        </w:rPr>
        <w:t xml:space="preserve">
      Халықаралық әйелдер күніне </w:t>
      </w:r>
      <w:r>
        <w:rPr>
          <w:rFonts w:ascii="Times New Roman"/>
          <w:b w:val="false"/>
          <w:i w:val="false"/>
          <w:color w:val="000000"/>
          <w:sz w:val="28"/>
        </w:rPr>
        <w:t>7-тармақтың</w:t>
      </w:r>
      <w:r>
        <w:rPr>
          <w:rFonts w:ascii="Times New Roman"/>
          <w:b w:val="false"/>
          <w:i w:val="false"/>
          <w:color w:val="000000"/>
          <w:sz w:val="28"/>
        </w:rPr>
        <w:t xml:space="preserve"> 7) тармақшасында көрсетілген санат үшін уәкілетті органның тізімі негізінде;</w:t>
      </w:r>
    </w:p>
    <w:p>
      <w:pPr>
        <w:spacing w:after="0"/>
        <w:ind w:left="0"/>
        <w:jc w:val="both"/>
      </w:pPr>
      <w:r>
        <w:rPr>
          <w:rFonts w:ascii="Times New Roman"/>
          <w:b w:val="false"/>
          <w:i w:val="false"/>
          <w:color w:val="000000"/>
          <w:sz w:val="28"/>
        </w:rPr>
        <w:t xml:space="preserve">
      Қазақстан халқының бірлігі мерекесіне үшінші абзацтарының </w:t>
      </w:r>
      <w:r>
        <w:rPr>
          <w:rFonts w:ascii="Times New Roman"/>
          <w:b w:val="false"/>
          <w:i w:val="false"/>
          <w:color w:val="000000"/>
          <w:sz w:val="28"/>
        </w:rPr>
        <w:t>7-тармағы</w:t>
      </w:r>
      <w:r>
        <w:rPr>
          <w:rFonts w:ascii="Times New Roman"/>
          <w:b w:val="false"/>
          <w:i w:val="false"/>
          <w:color w:val="000000"/>
          <w:sz w:val="28"/>
        </w:rPr>
        <w:t xml:space="preserve"> 5)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Отан қорғаушы күніне екінші абзацтарының </w:t>
      </w:r>
      <w:r>
        <w:rPr>
          <w:rFonts w:ascii="Times New Roman"/>
          <w:b w:val="false"/>
          <w:i w:val="false"/>
          <w:color w:val="000000"/>
          <w:sz w:val="28"/>
        </w:rPr>
        <w:t>7-тармағы</w:t>
      </w:r>
      <w:r>
        <w:rPr>
          <w:rFonts w:ascii="Times New Roman"/>
          <w:b w:val="false"/>
          <w:i w:val="false"/>
          <w:color w:val="000000"/>
          <w:sz w:val="28"/>
        </w:rPr>
        <w:t xml:space="preserve"> 1) тармақшасында, 2 абзацының 4)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Жеңіс күніне </w:t>
      </w:r>
      <w:r>
        <w:rPr>
          <w:rFonts w:ascii="Times New Roman"/>
          <w:b w:val="false"/>
          <w:i w:val="false"/>
          <w:color w:val="000000"/>
          <w:sz w:val="28"/>
        </w:rPr>
        <w:t>7-тармақтың</w:t>
      </w:r>
      <w:r>
        <w:rPr>
          <w:rFonts w:ascii="Times New Roman"/>
          <w:b w:val="false"/>
          <w:i w:val="false"/>
          <w:color w:val="000000"/>
          <w:sz w:val="28"/>
        </w:rPr>
        <w:t xml:space="preserve"> екінші абзацтың 2) тармақшасында екінші, үшінші абзацтарының 3) тармақшасында, үшінші, төртінші абзацтарының 4)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Конституция күніне бесінші, алтыншы абзацтарының </w:t>
      </w:r>
      <w:r>
        <w:rPr>
          <w:rFonts w:ascii="Times New Roman"/>
          <w:b w:val="false"/>
          <w:i w:val="false"/>
          <w:color w:val="000000"/>
          <w:sz w:val="28"/>
        </w:rPr>
        <w:t>7-тармағы</w:t>
      </w:r>
      <w:r>
        <w:rPr>
          <w:rFonts w:ascii="Times New Roman"/>
          <w:b w:val="false"/>
          <w:i w:val="false"/>
          <w:color w:val="000000"/>
          <w:sz w:val="28"/>
        </w:rPr>
        <w:t xml:space="preserve">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xml:space="preserve">
      Қазақстан Республикасының Тұңғыш Президент күніне бірінші, екінші абзацының </w:t>
      </w:r>
      <w:r>
        <w:rPr>
          <w:rFonts w:ascii="Times New Roman"/>
          <w:b w:val="false"/>
          <w:i w:val="false"/>
          <w:color w:val="000000"/>
          <w:sz w:val="28"/>
        </w:rPr>
        <w:t>7-тармағы</w:t>
      </w:r>
      <w:r>
        <w:rPr>
          <w:rFonts w:ascii="Times New Roman"/>
          <w:b w:val="false"/>
          <w:i w:val="false"/>
          <w:color w:val="000000"/>
          <w:sz w:val="28"/>
        </w:rPr>
        <w:t xml:space="preserve"> 5) тармақшасында, екінші, үшінші, төртінші абзацтарының 6) тармақшасында көрсетілген санаттар үшін уәкілетті ұйымның тізімі негізінде;</w:t>
      </w:r>
    </w:p>
    <w:p>
      <w:pPr>
        <w:spacing w:after="0"/>
        <w:ind w:left="0"/>
        <w:jc w:val="both"/>
      </w:pPr>
      <w:r>
        <w:rPr>
          <w:rFonts w:ascii="Times New Roman"/>
          <w:b w:val="false"/>
          <w:i w:val="false"/>
          <w:color w:val="000000"/>
          <w:sz w:val="28"/>
        </w:rPr>
        <w:t>
      2) біржолғы әлеуметтік көмек:</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қоса бере отырып, өтініш негізінде заңды өкілдердің санаторий-курорттық емделуге 55 (елу бес) АЕК мөлшерінде ілесіп жүруіне арналған Үлгілік қағидалардың </w:t>
      </w:r>
      <w:r>
        <w:rPr>
          <w:rFonts w:ascii="Times New Roman"/>
          <w:b w:val="false"/>
          <w:i w:val="false"/>
          <w:color w:val="000000"/>
          <w:sz w:val="28"/>
        </w:rPr>
        <w:t>7-тармағы</w:t>
      </w:r>
      <w:r>
        <w:rPr>
          <w:rFonts w:ascii="Times New Roman"/>
          <w:b w:val="false"/>
          <w:i w:val="false"/>
          <w:color w:val="000000"/>
          <w:sz w:val="28"/>
        </w:rPr>
        <w:t xml:space="preserve"> 6) тармақшасының екінші, үшінші абзацтарында көрсетілген санаттар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50 (елу) АЕК мөлшерінде, үшінші абзацының </w:t>
      </w:r>
      <w:r>
        <w:rPr>
          <w:rFonts w:ascii="Times New Roman"/>
          <w:b w:val="false"/>
          <w:i w:val="false"/>
          <w:color w:val="000000"/>
          <w:sz w:val="28"/>
        </w:rPr>
        <w:t>7-тармағы</w:t>
      </w:r>
      <w:r>
        <w:rPr>
          <w:rFonts w:ascii="Times New Roman"/>
          <w:b w:val="false"/>
          <w:i w:val="false"/>
          <w:color w:val="000000"/>
          <w:sz w:val="28"/>
        </w:rPr>
        <w:t xml:space="preserve"> 9) тармақшасында көрсетілген санат үшін;</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5 (бес) АЕК мөлшерінде, төртінші абзацының 7-тармағы 9) тармақшасында көрсетілген санат үшін;</w:t>
      </w:r>
    </w:p>
    <w:p>
      <w:pPr>
        <w:spacing w:after="0"/>
        <w:ind w:left="0"/>
        <w:jc w:val="both"/>
      </w:pPr>
      <w:r>
        <w:rPr>
          <w:rFonts w:ascii="Times New Roman"/>
          <w:b w:val="false"/>
          <w:i w:val="false"/>
          <w:color w:val="000000"/>
          <w:sz w:val="28"/>
        </w:rPr>
        <w:t xml:space="preserve">
      шаруашылық жүргізу құқығындағы "Павлодар облыстық онкологиялық диспансері" коммуналдық мемлекеттік кәсіпорынынан анықтама,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екінші абзацының </w:t>
      </w:r>
      <w:r>
        <w:rPr>
          <w:rFonts w:ascii="Times New Roman"/>
          <w:b w:val="false"/>
          <w:i w:val="false"/>
          <w:color w:val="000000"/>
          <w:sz w:val="28"/>
        </w:rPr>
        <w:t>7-тармағы</w:t>
      </w:r>
      <w:r>
        <w:rPr>
          <w:rFonts w:ascii="Times New Roman"/>
          <w:b w:val="false"/>
          <w:i w:val="false"/>
          <w:color w:val="000000"/>
          <w:sz w:val="28"/>
        </w:rPr>
        <w:t xml:space="preserve"> 12) тармақшасында көрсетілген санат үшін;</w:t>
      </w:r>
    </w:p>
    <w:p>
      <w:pPr>
        <w:spacing w:after="0"/>
        <w:ind w:left="0"/>
        <w:jc w:val="both"/>
      </w:pPr>
      <w:r>
        <w:rPr>
          <w:rFonts w:ascii="Times New Roman"/>
          <w:b w:val="false"/>
          <w:i w:val="false"/>
          <w:color w:val="000000"/>
          <w:sz w:val="28"/>
        </w:rPr>
        <w:t>
      ШЖҚ "Ақтоғай аудандық ауруханасы" КМК ұсынатын тізім негізінде 7-тармақтың 10) тармақшасының үшінші абзацында көрсетілген санат үшін 10 (он) АЕК мөлшерінде;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ауруды растайтын дәрігерлік-консультациялық комиссияның қорытындысын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тармақшасының алтыншы абзацында 10 (он) АЕК мөлшерінде көрсетілген санат үшін;</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құжаттарды, ауруды растайтын науқастың шаруашылық жүргізу құқығындағы "Ақтоғай аудандық ауруханасы" коммуналдық мемлекеттік кәсіпорнында есепте тұрғаны туралы анықтама негізінде,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10) тармақшасының жетінші абзацында 5 (бес) АЕК мөлшерінде көрсетілген санат үшін;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 – тармағының</w:t>
      </w:r>
      <w:r>
        <w:rPr>
          <w:rFonts w:ascii="Times New Roman"/>
          <w:b w:val="false"/>
          <w:i w:val="false"/>
          <w:color w:val="000000"/>
          <w:sz w:val="28"/>
        </w:rPr>
        <w:t xml:space="preserve"> 1), 2) тармақшаларында көрсетілген санаттар үшін 20 (жиырма) АЕК мөлшерінде тісті протездеуге – алушының мәртебесін растайтын құжатты, орындалған жұмыстар актісін, фискалдық чекті қоса бере отырып өтініш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10 (он) АЕК мөлшерінде, </w:t>
      </w:r>
      <w:r>
        <w:rPr>
          <w:rFonts w:ascii="Times New Roman"/>
          <w:b w:val="false"/>
          <w:i w:val="false"/>
          <w:color w:val="000000"/>
          <w:sz w:val="28"/>
        </w:rPr>
        <w:t>7-тармақтың</w:t>
      </w:r>
      <w:r>
        <w:rPr>
          <w:rFonts w:ascii="Times New Roman"/>
          <w:b w:val="false"/>
          <w:i w:val="false"/>
          <w:color w:val="000000"/>
          <w:sz w:val="28"/>
        </w:rPr>
        <w:t xml:space="preserve"> екінші абзацттын 2) тармақшасында, төртінші абзацттын 4) тармақшасында көрсетілген санаттар үшін;</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3) тармақшаларында көрсетілген құжатты қоса бере отырып өтініш негізінде 3 (үш) АЕК мөлшерінде, үшінші, төртінші абзацтарының 7-тармағы 6) тармақшасында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мүгедектерге (қарттық жасына, бірінші, екінші топтағы мүгедектігінің,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көрсетілген санаттар үшін;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тармақшасында көрсетілген санат үшін оқу кезеңінде тұруға, тамақтануға және тұрғылықты жеріне жол жүруге 10 (он) АЕК мөлшерінде;</w:t>
      </w:r>
    </w:p>
    <w:p>
      <w:pPr>
        <w:spacing w:after="0"/>
        <w:ind w:left="0"/>
        <w:jc w:val="both"/>
      </w:pPr>
      <w:r>
        <w:rPr>
          <w:rFonts w:ascii="Times New Roman"/>
          <w:b w:val="false"/>
          <w:i w:val="false"/>
          <w:color w:val="000000"/>
          <w:sz w:val="28"/>
        </w:rPr>
        <w:t xml:space="preserve">
      Павлодар облысы әкімдігі Павлодар облысы денсаулық сақтау басқармасы "Павлодар облыстық ЖИТС-тың алдын алу және күресу жөніндегі орталығы" коммуналдық мемлекеттік қазыналық кәсіпорны ұсынған тізімі негізіндетиісті қаржы жылына арналған республикалық бюджет туралы Қазақстан Республикасының Заңында белгіленген ең төменгі күнкөріс екі еселеген мөлшерінде, 4 абзацының </w:t>
      </w:r>
      <w:r>
        <w:rPr>
          <w:rFonts w:ascii="Times New Roman"/>
          <w:b w:val="false"/>
          <w:i w:val="false"/>
          <w:color w:val="000000"/>
          <w:sz w:val="28"/>
        </w:rPr>
        <w:t>7-тармағы</w:t>
      </w:r>
      <w:r>
        <w:rPr>
          <w:rFonts w:ascii="Times New Roman"/>
          <w:b w:val="false"/>
          <w:i w:val="false"/>
          <w:color w:val="000000"/>
          <w:sz w:val="28"/>
        </w:rPr>
        <w:t xml:space="preserve"> 10) тармақшасында көрсетілген санат үшін;</w:t>
      </w:r>
    </w:p>
    <w:p>
      <w:pPr>
        <w:spacing w:after="0"/>
        <w:ind w:left="0"/>
        <w:jc w:val="both"/>
      </w:pPr>
      <w:r>
        <w:rPr>
          <w:rFonts w:ascii="Times New Roman"/>
          <w:b w:val="false"/>
          <w:i w:val="false"/>
          <w:color w:val="000000"/>
          <w:sz w:val="28"/>
        </w:rPr>
        <w:t>
      ШЖҚ "Ақтоғай аудандық ауруханасы" КМК ұсынатын тізім негізінде бесінші абзацының 7-тармағы 10) тармақшасында көрсетілген санат үшін 10 (он) АЕК мөлшерінде;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екінші, үшінші абзацтарында көрсетілген санат үшін ауылдық жерлерде тұратын мүгедектерге гемодиализ процедураларын алу үшін 10 (он) АЕК мөлшерінде уәкілетті ұйымнын ұсынған тізім негізінде;</w:t>
      </w:r>
    </w:p>
    <w:p>
      <w:pPr>
        <w:spacing w:after="0"/>
        <w:ind w:left="0"/>
        <w:jc w:val="both"/>
      </w:pPr>
      <w:r>
        <w:rPr>
          <w:rFonts w:ascii="Times New Roman"/>
          <w:b w:val="false"/>
          <w:i w:val="false"/>
          <w:color w:val="000000"/>
          <w:sz w:val="28"/>
        </w:rPr>
        <w:t xml:space="preserve">
      Үлгілік қағидалардың </w:t>
      </w:r>
      <w:r>
        <w:rPr>
          <w:rFonts w:ascii="Times New Roman"/>
          <w:b w:val="false"/>
          <w:i w:val="false"/>
          <w:color w:val="000000"/>
          <w:sz w:val="28"/>
        </w:rPr>
        <w:t>13-тармағының</w:t>
      </w:r>
      <w:r>
        <w:rPr>
          <w:rFonts w:ascii="Times New Roman"/>
          <w:b w:val="false"/>
          <w:i w:val="false"/>
          <w:color w:val="000000"/>
          <w:sz w:val="28"/>
        </w:rPr>
        <w:t xml:space="preserve"> 1) тармақшасында құжатты және медициналық мекемеде емдеу курсын алғаны туралы растау аңықтамасын қоса бере отырып өтініш негізінде 10 (он) АЕК мөлшерінде, гемодиализ алу мерзімінде жол жүруге </w:t>
      </w:r>
      <w:r>
        <w:rPr>
          <w:rFonts w:ascii="Times New Roman"/>
          <w:b w:val="false"/>
          <w:i w:val="false"/>
          <w:color w:val="000000"/>
          <w:sz w:val="28"/>
        </w:rPr>
        <w:t>7-тармақтың</w:t>
      </w:r>
      <w:r>
        <w:rPr>
          <w:rFonts w:ascii="Times New Roman"/>
          <w:b w:val="false"/>
          <w:i w:val="false"/>
          <w:color w:val="000000"/>
          <w:sz w:val="28"/>
        </w:rPr>
        <w:t xml:space="preserve"> 6) тармақшасының екінші, үшінші абзацтарында көрсетілген санат үшін.</w:t>
      </w:r>
    </w:p>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w:t>
      </w:r>
      <w:r>
        <w:rPr>
          <w:rFonts w:ascii="Times New Roman"/>
          <w:b w:val="false"/>
          <w:i w:val="false"/>
          <w:color w:val="000000"/>
          <w:sz w:val="28"/>
        </w:rPr>
        <w:t>7-тармақтың</w:t>
      </w:r>
      <w:r>
        <w:rPr>
          <w:rFonts w:ascii="Times New Roman"/>
          <w:b w:val="false"/>
          <w:i w:val="false"/>
          <w:color w:val="000000"/>
          <w:sz w:val="28"/>
        </w:rPr>
        <w:t xml:space="preserve"> 8) тармақшасында көрсетілген санат үшін жарты жылда бір рет төленетін әлеуметтік көмек;</w:t>
      </w:r>
    </w:p>
    <w:p>
      <w:pPr>
        <w:spacing w:after="0"/>
        <w:ind w:left="0"/>
        <w:jc w:val="both"/>
      </w:pPr>
      <w:r>
        <w:rPr>
          <w:rFonts w:ascii="Times New Roman"/>
          <w:b w:val="false"/>
          <w:i w:val="false"/>
          <w:color w:val="000000"/>
          <w:sz w:val="28"/>
        </w:rPr>
        <w:t xml:space="preserve">
      Үлгілік қағидаларының </w:t>
      </w:r>
      <w:r>
        <w:rPr>
          <w:rFonts w:ascii="Times New Roman"/>
          <w:b w:val="false"/>
          <w:i w:val="false"/>
          <w:color w:val="000000"/>
          <w:sz w:val="28"/>
        </w:rPr>
        <w:t>13-тармағының</w:t>
      </w:r>
      <w:r>
        <w:rPr>
          <w:rFonts w:ascii="Times New Roman"/>
          <w:b w:val="false"/>
          <w:i w:val="false"/>
          <w:color w:val="000000"/>
          <w:sz w:val="28"/>
        </w:rPr>
        <w:t xml:space="preserve"> 1), 2), 3) тармақшаларында көрсетілген құжатты қоса бере отырып өтініш негізінде 20 (жиырма) АЕК мөлшерінде қатты отын сатып алуға (екінші жартыжылдықта көрсетіледі) екінші абзацының </w:t>
      </w:r>
      <w:r>
        <w:rPr>
          <w:rFonts w:ascii="Times New Roman"/>
          <w:b w:val="false"/>
          <w:i w:val="false"/>
          <w:color w:val="000000"/>
          <w:sz w:val="28"/>
        </w:rPr>
        <w:t>7-тармағы</w:t>
      </w:r>
      <w:r>
        <w:rPr>
          <w:rFonts w:ascii="Times New Roman"/>
          <w:b w:val="false"/>
          <w:i w:val="false"/>
          <w:color w:val="000000"/>
          <w:sz w:val="28"/>
        </w:rPr>
        <w:t xml:space="preserve"> 9) тармақшасында көрсетілген санат үшін біржолғы әлеуметтік көмек.</w:t>
      </w:r>
    </w:p>
    <w:p>
      <w:pPr>
        <w:spacing w:after="0"/>
        <w:ind w:left="0"/>
        <w:jc w:val="both"/>
      </w:pPr>
      <w:r>
        <w:rPr>
          <w:rFonts w:ascii="Times New Roman"/>
          <w:b w:val="false"/>
          <w:i w:val="false"/>
          <w:color w:val="000000"/>
          <w:sz w:val="28"/>
        </w:rPr>
        <w:t xml:space="preserve">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w:t>
      </w:r>
    </w:p>
    <w:p>
      <w:pPr>
        <w:spacing w:after="0"/>
        <w:ind w:left="0"/>
        <w:jc w:val="both"/>
      </w:pPr>
      <w:r>
        <w:rPr>
          <w:rFonts w:ascii="Times New Roman"/>
          <w:b w:val="false"/>
          <w:i w:val="false"/>
          <w:color w:val="000000"/>
          <w:sz w:val="28"/>
        </w:rPr>
        <w:t>
      11. Алушылардың жекелеген санаттары үшін мереке күндеріне әлеуметтік көмектің мөлшерін облыстық ЖАО келісімі бойынша бірыңғай мөлшерде белгіленеді.</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25 -тармақтарына</w:t>
      </w:r>
      <w:r>
        <w:rPr>
          <w:rFonts w:ascii="Times New Roman"/>
          <w:b w:val="false"/>
          <w:i w:val="false"/>
          <w:color w:val="000000"/>
          <w:sz w:val="28"/>
        </w:rPr>
        <w:t xml:space="preserve"> сәйкес айкыңдалды.</w:t>
      </w:r>
    </w:p>
    <w:bookmarkStart w:name="z10" w:id="8"/>
    <w:p>
      <w:pPr>
        <w:spacing w:after="0"/>
        <w:ind w:left="0"/>
        <w:jc w:val="left"/>
      </w:pPr>
      <w:r>
        <w:rPr>
          <w:rFonts w:ascii="Times New Roman"/>
          <w:b/>
          <w:i w:val="false"/>
          <w:color w:val="000000"/>
        </w:rPr>
        <w:t xml:space="preserve"> 4-тарау. Көрсетілетін әлеуметтік көмекті тоқтату және қайтару үшін негіздер</w:t>
      </w:r>
    </w:p>
    <w:bookmarkEnd w:id="8"/>
    <w:p>
      <w:pPr>
        <w:spacing w:after="0"/>
        <w:ind w:left="0"/>
        <w:jc w:val="both"/>
      </w:pPr>
      <w:r>
        <w:rPr>
          <w:rFonts w:ascii="Times New Roman"/>
          <w:b w:val="false"/>
          <w:i w:val="false"/>
          <w:color w:val="000000"/>
          <w:sz w:val="28"/>
        </w:rPr>
        <w:t>
      13.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Ақтоғай ауданының шегiнен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14. Артық төленген сомалар ерiктi немесе Қазақстан Республикасының азаматтық заңнамасында белгiленген тәртiппен қайтаруға жатады.</w:t>
      </w:r>
    </w:p>
    <w:bookmarkStart w:name="z11" w:id="9"/>
    <w:p>
      <w:pPr>
        <w:spacing w:after="0"/>
        <w:ind w:left="0"/>
        <w:jc w:val="left"/>
      </w:pPr>
      <w:r>
        <w:rPr>
          <w:rFonts w:ascii="Times New Roman"/>
          <w:b/>
          <w:i w:val="false"/>
          <w:color w:val="000000"/>
        </w:rPr>
        <w:t xml:space="preserve"> 5-тарау. Қорытынды ереже</w:t>
      </w:r>
    </w:p>
    <w:bookmarkEnd w:id="9"/>
    <w:p>
      <w:pPr>
        <w:spacing w:after="0"/>
        <w:ind w:left="0"/>
        <w:jc w:val="both"/>
      </w:pPr>
      <w:r>
        <w:rPr>
          <w:rFonts w:ascii="Times New Roman"/>
          <w:b w:val="false"/>
          <w:i w:val="false"/>
          <w:color w:val="000000"/>
          <w:sz w:val="28"/>
        </w:rPr>
        <w:t>
      15. Әлеуметтiк көмек көрсету мониторингi мен есепке алуды уәкiлеттi орган "Е-Собес" автоматтандырылған ақпараттық жүйесiнiң дерекқорын пайдалана отырып жүргiзедi.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