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41fad" w14:textId="1d41f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"Тереңкөл ауданының ішкі саясат және тілдерді дамыту бөлімі"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Тереңкөл ауданы әкімдігінің 2022 жылғы 8 маусымдағы № 143/3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Тереңкөл ауданының әкімдігі ҚАУЛЫ ЕТЕДІ:</w:t>
      </w:r>
    </w:p>
    <w:bookmarkEnd w:id="0"/>
    <w:bookmarkStart w:name="z2" w:id="1"/>
    <w:p>
      <w:pPr>
        <w:spacing w:after="0"/>
        <w:ind w:left="0"/>
        <w:jc w:val="both"/>
      </w:pPr>
      <w:r>
        <w:rPr>
          <w:rFonts w:ascii="Times New Roman"/>
          <w:b w:val="false"/>
          <w:i w:val="false"/>
          <w:color w:val="000000"/>
          <w:sz w:val="28"/>
        </w:rPr>
        <w:t>
      1. "Тереңкөл ауданының ішкі саясат және тілдерді дамыту бөлімі" мемлекеттік мекемесі туралы ереже (бұдан әрі – Ереже) бекітілсін.</w:t>
      </w:r>
    </w:p>
    <w:bookmarkEnd w:id="1"/>
    <w:bookmarkStart w:name="z3" w:id="2"/>
    <w:p>
      <w:pPr>
        <w:spacing w:after="0"/>
        <w:ind w:left="0"/>
        <w:jc w:val="both"/>
      </w:pPr>
      <w:r>
        <w:rPr>
          <w:rFonts w:ascii="Times New Roman"/>
          <w:b w:val="false"/>
          <w:i w:val="false"/>
          <w:color w:val="000000"/>
          <w:sz w:val="28"/>
        </w:rPr>
        <w:t>
      2. "Тереңкөл ауданының ішкі саясат және тілдерді дамыту бөлімі"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бір ай ішінде Ереженің әділет органдарында мемлекеттік тіркелуін;</w:t>
      </w:r>
    </w:p>
    <w:p>
      <w:pPr>
        <w:spacing w:after="0"/>
        <w:ind w:left="0"/>
        <w:jc w:val="both"/>
      </w:pPr>
      <w:r>
        <w:rPr>
          <w:rFonts w:ascii="Times New Roman"/>
          <w:b w:val="false"/>
          <w:i w:val="false"/>
          <w:color w:val="000000"/>
          <w:sz w:val="28"/>
        </w:rPr>
        <w:t>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филиалына жіберілуін қамтамасыз етсін.</w:t>
      </w:r>
    </w:p>
    <w:bookmarkStart w:name="z4" w:id="3"/>
    <w:p>
      <w:pPr>
        <w:spacing w:after="0"/>
        <w:ind w:left="0"/>
        <w:jc w:val="both"/>
      </w:pPr>
      <w:r>
        <w:rPr>
          <w:rFonts w:ascii="Times New Roman"/>
          <w:b w:val="false"/>
          <w:i w:val="false"/>
          <w:color w:val="000000"/>
          <w:sz w:val="28"/>
        </w:rPr>
        <w:t>
      3. Осы қаулы алғаш ресми жарияланған күнінен кейін күнтізбелік он күн өткен соң қолданысқа енгізіледі.</w:t>
      </w:r>
    </w:p>
    <w:bookmarkEnd w:id="3"/>
    <w:p>
      <w:pPr>
        <w:spacing w:after="0"/>
        <w:ind w:left="0"/>
        <w:jc w:val="both"/>
      </w:pPr>
      <w:r>
        <w:rPr>
          <w:rFonts w:ascii="Times New Roman"/>
          <w:b w:val="false"/>
          <w:i w:val="false"/>
          <w:color w:val="000000"/>
          <w:sz w:val="28"/>
        </w:rPr>
        <w:t>
      4. Осы қаулының орындалуын бақылау аудан әкімінің орынбасары Р.Қ. Ыбыраеваға жүктелсін.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Маңғұтов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ауданы</w:t>
            </w:r>
            <w:r>
              <w:br/>
            </w:r>
            <w:r>
              <w:rPr>
                <w:rFonts w:ascii="Times New Roman"/>
                <w:b w:val="false"/>
                <w:i w:val="false"/>
                <w:color w:val="000000"/>
                <w:sz w:val="20"/>
              </w:rPr>
              <w:t>әкімдігінің 2022 жылғы</w:t>
            </w:r>
            <w:r>
              <w:br/>
            </w:r>
            <w:r>
              <w:rPr>
                <w:rFonts w:ascii="Times New Roman"/>
                <w:b w:val="false"/>
                <w:i w:val="false"/>
                <w:color w:val="000000"/>
                <w:sz w:val="20"/>
              </w:rPr>
              <w:t>"8" маусымдағы № 143/3</w:t>
            </w:r>
            <w:r>
              <w:br/>
            </w:r>
            <w:r>
              <w:rPr>
                <w:rFonts w:ascii="Times New Roman"/>
                <w:b w:val="false"/>
                <w:i w:val="false"/>
                <w:color w:val="000000"/>
                <w:sz w:val="20"/>
              </w:rPr>
              <w:t>қаулысымен бекітілді</w:t>
            </w:r>
          </w:p>
        </w:tc>
      </w:tr>
    </w:tbl>
    <w:bookmarkStart w:name="z6" w:id="4"/>
    <w:p>
      <w:pPr>
        <w:spacing w:after="0"/>
        <w:ind w:left="0"/>
        <w:jc w:val="left"/>
      </w:pPr>
      <w:r>
        <w:rPr>
          <w:rFonts w:ascii="Times New Roman"/>
          <w:b/>
          <w:i w:val="false"/>
          <w:color w:val="000000"/>
        </w:rPr>
        <w:t xml:space="preserve">  "Тереңкөл ауданының ішкі саясат және тілдерді дамыту бөлімі" мемлекеттік мекемесі туралы ереже</w:t>
      </w:r>
    </w:p>
    <w:bookmarkEnd w:id="4"/>
    <w:p>
      <w:pPr>
        <w:spacing w:after="0"/>
        <w:ind w:left="0"/>
        <w:jc w:val="both"/>
      </w:pPr>
      <w:r>
        <w:rPr>
          <w:rFonts w:ascii="Times New Roman"/>
          <w:b w:val="false"/>
          <w:i w:val="false"/>
          <w:color w:val="ff0000"/>
          <w:sz w:val="28"/>
        </w:rPr>
        <w:t xml:space="preserve">
      Ескерту. Қосымша жаңа редакцияда – Павлодар облысы Тереңкөл ауданы әкімдігінің 15.01.2024 </w:t>
      </w:r>
      <w:r>
        <w:rPr>
          <w:rFonts w:ascii="Times New Roman"/>
          <w:b w:val="false"/>
          <w:i w:val="false"/>
          <w:color w:val="ff0000"/>
          <w:sz w:val="28"/>
        </w:rPr>
        <w:t>№ 7</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9" w:id="5"/>
    <w:p>
      <w:pPr>
        <w:spacing w:after="0"/>
        <w:ind w:left="0"/>
        <w:jc w:val="left"/>
      </w:pPr>
      <w:r>
        <w:rPr>
          <w:rFonts w:ascii="Times New Roman"/>
          <w:b/>
          <w:i w:val="false"/>
          <w:color w:val="000000"/>
        </w:rPr>
        <w:t xml:space="preserve"> 1-тарау. Жалпы ережелер</w:t>
      </w:r>
    </w:p>
    <w:bookmarkEnd w:id="5"/>
    <w:bookmarkStart w:name="z10" w:id="6"/>
    <w:p>
      <w:pPr>
        <w:spacing w:after="0"/>
        <w:ind w:left="0"/>
        <w:jc w:val="both"/>
      </w:pPr>
      <w:r>
        <w:rPr>
          <w:rFonts w:ascii="Times New Roman"/>
          <w:b w:val="false"/>
          <w:i w:val="false"/>
          <w:color w:val="000000"/>
          <w:sz w:val="28"/>
        </w:rPr>
        <w:t>
      1. "Тереңкөл ауданының ішкі саясат және тілдерді дамыту бөлімі" мемлекеттік мекемесі (бұдан әрі – ішкі саясат және тілдерді дамыту бөлімі) Тереңкөл ауданы аумағында ішкі саясат және тілдерді дамыту саласына басшылықты жүзеге асыратын Қазақстан Республикасының мемлекеттік органы болып табылады.</w:t>
      </w:r>
    </w:p>
    <w:bookmarkEnd w:id="6"/>
    <w:bookmarkStart w:name="z11" w:id="7"/>
    <w:p>
      <w:pPr>
        <w:spacing w:after="0"/>
        <w:ind w:left="0"/>
        <w:jc w:val="both"/>
      </w:pPr>
      <w:r>
        <w:rPr>
          <w:rFonts w:ascii="Times New Roman"/>
          <w:b w:val="false"/>
          <w:i w:val="false"/>
          <w:color w:val="000000"/>
          <w:sz w:val="28"/>
        </w:rPr>
        <w:t>
      2. Ішкі саясат және тілдерді дамыту бөлімінің ведомстволары жоқ.</w:t>
      </w:r>
    </w:p>
    <w:bookmarkEnd w:id="7"/>
    <w:bookmarkStart w:name="z12" w:id="8"/>
    <w:p>
      <w:pPr>
        <w:spacing w:after="0"/>
        <w:ind w:left="0"/>
        <w:jc w:val="both"/>
      </w:pPr>
      <w:r>
        <w:rPr>
          <w:rFonts w:ascii="Times New Roman"/>
          <w:b w:val="false"/>
          <w:i w:val="false"/>
          <w:color w:val="000000"/>
          <w:sz w:val="28"/>
        </w:rPr>
        <w:t xml:space="preserve">
      3. Ішкі саясат және тілдерді дамыту бөлімі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8"/>
    <w:bookmarkStart w:name="z13" w:id="9"/>
    <w:p>
      <w:pPr>
        <w:spacing w:after="0"/>
        <w:ind w:left="0"/>
        <w:jc w:val="both"/>
      </w:pPr>
      <w:r>
        <w:rPr>
          <w:rFonts w:ascii="Times New Roman"/>
          <w:b w:val="false"/>
          <w:i w:val="false"/>
          <w:color w:val="000000"/>
          <w:sz w:val="28"/>
        </w:rPr>
        <w:t>
      4. Ішкі саясат және тілдерді дамыту бөлімі мемлекеттік мекеменің ұйымдық-құқықтық нысанындағы заңды тұлғасы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9"/>
    <w:bookmarkStart w:name="z14" w:id="10"/>
    <w:p>
      <w:pPr>
        <w:spacing w:after="0"/>
        <w:ind w:left="0"/>
        <w:jc w:val="both"/>
      </w:pPr>
      <w:r>
        <w:rPr>
          <w:rFonts w:ascii="Times New Roman"/>
          <w:b w:val="false"/>
          <w:i w:val="false"/>
          <w:color w:val="000000"/>
          <w:sz w:val="28"/>
        </w:rPr>
        <w:t>
      5. Ішкі саясат және тілдерді дамыту бөлімі азаматтық-құқықтық қатынастарға өз атынан түседі.</w:t>
      </w:r>
    </w:p>
    <w:bookmarkEnd w:id="10"/>
    <w:bookmarkStart w:name="z15" w:id="11"/>
    <w:p>
      <w:pPr>
        <w:spacing w:after="0"/>
        <w:ind w:left="0"/>
        <w:jc w:val="both"/>
      </w:pPr>
      <w:r>
        <w:rPr>
          <w:rFonts w:ascii="Times New Roman"/>
          <w:b w:val="false"/>
          <w:i w:val="false"/>
          <w:color w:val="000000"/>
          <w:sz w:val="28"/>
        </w:rPr>
        <w:t>
      6. Ішкі саясат және тілдерді дамыту бөлімі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1"/>
    <w:bookmarkStart w:name="z16" w:id="12"/>
    <w:p>
      <w:pPr>
        <w:spacing w:after="0"/>
        <w:ind w:left="0"/>
        <w:jc w:val="both"/>
      </w:pPr>
      <w:r>
        <w:rPr>
          <w:rFonts w:ascii="Times New Roman"/>
          <w:b w:val="false"/>
          <w:i w:val="false"/>
          <w:color w:val="000000"/>
          <w:sz w:val="28"/>
        </w:rPr>
        <w:t>
      7. Ішкі саясат және тілдерді дамыту бөлімі өз құзыретінің мәселелері бойынша заңнамамен белгіленген тәртіпте ішкі саясат және тілдерді дамыту бөлімі басшысының бұйрықтарымен және Қазақстан Республикасының заңнамасында көзделген басқа да актілермен ресімделетін шешімдер қабылдайды.</w:t>
      </w:r>
    </w:p>
    <w:bookmarkEnd w:id="12"/>
    <w:bookmarkStart w:name="z17" w:id="13"/>
    <w:p>
      <w:pPr>
        <w:spacing w:after="0"/>
        <w:ind w:left="0"/>
        <w:jc w:val="both"/>
      </w:pPr>
      <w:r>
        <w:rPr>
          <w:rFonts w:ascii="Times New Roman"/>
          <w:b w:val="false"/>
          <w:i w:val="false"/>
          <w:color w:val="000000"/>
          <w:sz w:val="28"/>
        </w:rPr>
        <w:t>
      8. Ішкі саясат және тілдерді дамыту бөлімінің құрылымы мен штат санының лимиті Қазақстан Республикасының заңнамасына сәйкес бекітіледі.</w:t>
      </w:r>
    </w:p>
    <w:bookmarkEnd w:id="13"/>
    <w:bookmarkStart w:name="z18" w:id="14"/>
    <w:p>
      <w:pPr>
        <w:spacing w:after="0"/>
        <w:ind w:left="0"/>
        <w:jc w:val="both"/>
      </w:pPr>
      <w:r>
        <w:rPr>
          <w:rFonts w:ascii="Times New Roman"/>
          <w:b w:val="false"/>
          <w:i w:val="false"/>
          <w:color w:val="000000"/>
          <w:sz w:val="28"/>
        </w:rPr>
        <w:t>
      9. Заңды тұлғаның орналасқан жері: 140600, Қазақстан Республикасы, Павлодар облысы, Тереңкөл ауданы, Тереңкөл ауылы, Ңлгин көшесі, 172.</w:t>
      </w:r>
    </w:p>
    <w:bookmarkEnd w:id="14"/>
    <w:bookmarkStart w:name="z19" w:id="15"/>
    <w:p>
      <w:pPr>
        <w:spacing w:after="0"/>
        <w:ind w:left="0"/>
        <w:jc w:val="both"/>
      </w:pPr>
      <w:r>
        <w:rPr>
          <w:rFonts w:ascii="Times New Roman"/>
          <w:b w:val="false"/>
          <w:i w:val="false"/>
          <w:color w:val="000000"/>
          <w:sz w:val="28"/>
        </w:rPr>
        <w:t>
      10. Осы Ереже ішкі саясат және тілдерді дамыту бөлімінің құрылтай құжаты болып табылады.</w:t>
      </w:r>
    </w:p>
    <w:bookmarkEnd w:id="15"/>
    <w:bookmarkStart w:name="z20" w:id="16"/>
    <w:p>
      <w:pPr>
        <w:spacing w:after="0"/>
        <w:ind w:left="0"/>
        <w:jc w:val="both"/>
      </w:pPr>
      <w:r>
        <w:rPr>
          <w:rFonts w:ascii="Times New Roman"/>
          <w:b w:val="false"/>
          <w:i w:val="false"/>
          <w:color w:val="000000"/>
          <w:sz w:val="28"/>
        </w:rPr>
        <w:t>
      11. Тереңкөл ауданы әкімдігі атынан мемлекет ішкі саясат және тілдерді дамыту бөлімінің құрылтайшысы болып табылады.</w:t>
      </w:r>
    </w:p>
    <w:bookmarkEnd w:id="16"/>
    <w:bookmarkStart w:name="z21" w:id="17"/>
    <w:p>
      <w:pPr>
        <w:spacing w:after="0"/>
        <w:ind w:left="0"/>
        <w:jc w:val="both"/>
      </w:pPr>
      <w:r>
        <w:rPr>
          <w:rFonts w:ascii="Times New Roman"/>
          <w:b w:val="false"/>
          <w:i w:val="false"/>
          <w:color w:val="000000"/>
          <w:sz w:val="28"/>
        </w:rPr>
        <w:t>
      12. Ішкі саясат және тілдерді дамыту бөлімінің қызметін каржыландыру Қазақстан Республикасының заңнамасына сәйкес жергілікті бюджеттен жүзеге асырылады.</w:t>
      </w:r>
    </w:p>
    <w:bookmarkEnd w:id="17"/>
    <w:bookmarkStart w:name="z22" w:id="18"/>
    <w:p>
      <w:pPr>
        <w:spacing w:after="0"/>
        <w:ind w:left="0"/>
        <w:jc w:val="both"/>
      </w:pPr>
      <w:r>
        <w:rPr>
          <w:rFonts w:ascii="Times New Roman"/>
          <w:b w:val="false"/>
          <w:i w:val="false"/>
          <w:color w:val="000000"/>
          <w:sz w:val="28"/>
        </w:rPr>
        <w:t>
      13. Ішкі саясат және тілдерді дамыту бөліміне кәсіпкерлік субъектілерімен ішкі саясат және тілдерді дамыту бөлімінің өкілеттіктері болып табылатын міндеттерді орындау тұрғысынан шарттық қарым-қатынас жасауға тыйым салынады.</w:t>
      </w:r>
    </w:p>
    <w:bookmarkEnd w:id="18"/>
    <w:p>
      <w:pPr>
        <w:spacing w:after="0"/>
        <w:ind w:left="0"/>
        <w:jc w:val="both"/>
      </w:pPr>
      <w:r>
        <w:rPr>
          <w:rFonts w:ascii="Times New Roman"/>
          <w:b w:val="false"/>
          <w:i w:val="false"/>
          <w:color w:val="000000"/>
          <w:sz w:val="28"/>
        </w:rPr>
        <w:t>
      Егер ішкі саясат және тілдерді дамыту бөліміне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23" w:id="19"/>
    <w:p>
      <w:pPr>
        <w:spacing w:after="0"/>
        <w:ind w:left="0"/>
        <w:jc w:val="both"/>
      </w:pPr>
      <w:r>
        <w:rPr>
          <w:rFonts w:ascii="Times New Roman"/>
          <w:b w:val="false"/>
          <w:i w:val="false"/>
          <w:color w:val="000000"/>
          <w:sz w:val="28"/>
        </w:rPr>
        <w:t>
      14. Ішкі саясат және тілдерді дамыту бөлімінің жұмыс тәртібі келесі тәртіпте белгіленеді: сағат 9.00 – 18.30-ға дейін, түскі үзіліс сағат 13.00 – 14.30-ға дейін, аптасына бес жұмыс күн, демалыс күндері: сенбі-жексенбі.</w:t>
      </w:r>
    </w:p>
    <w:bookmarkEnd w:id="19"/>
    <w:bookmarkStart w:name="z24" w:id="20"/>
    <w:p>
      <w:pPr>
        <w:spacing w:after="0"/>
        <w:ind w:left="0"/>
        <w:jc w:val="left"/>
      </w:pPr>
      <w:r>
        <w:rPr>
          <w:rFonts w:ascii="Times New Roman"/>
          <w:b/>
          <w:i w:val="false"/>
          <w:color w:val="000000"/>
        </w:rPr>
        <w:t xml:space="preserve"> 2-тарау. "Тереңкөл ауданының ішкі саясат және тілдерді дамыту бөлімі" мемлекеттік мекемесінің мақсаты, қызметінің мәні, міндеттері және өкілеттіктері</w:t>
      </w:r>
    </w:p>
    <w:bookmarkEnd w:id="20"/>
    <w:bookmarkStart w:name="z25" w:id="21"/>
    <w:p>
      <w:pPr>
        <w:spacing w:after="0"/>
        <w:ind w:left="0"/>
        <w:jc w:val="both"/>
      </w:pPr>
      <w:r>
        <w:rPr>
          <w:rFonts w:ascii="Times New Roman"/>
          <w:b w:val="false"/>
          <w:i w:val="false"/>
          <w:color w:val="000000"/>
          <w:sz w:val="28"/>
        </w:rPr>
        <w:t>
      15. Ішкі саясат және тілдерді дамыту бөлімі қызметінің мақсаты Тереңкөл ауданында ішкі саясат және тілдерді дамыту саласындағы мемлекеттік саясатты іске асыру болып табылады.</w:t>
      </w:r>
    </w:p>
    <w:bookmarkEnd w:id="21"/>
    <w:bookmarkStart w:name="z26" w:id="22"/>
    <w:p>
      <w:pPr>
        <w:spacing w:after="0"/>
        <w:ind w:left="0"/>
        <w:jc w:val="both"/>
      </w:pPr>
      <w:r>
        <w:rPr>
          <w:rFonts w:ascii="Times New Roman"/>
          <w:b w:val="false"/>
          <w:i w:val="false"/>
          <w:color w:val="000000"/>
          <w:sz w:val="28"/>
        </w:rPr>
        <w:t>
      16. Ішкі саясат және тілдерді дамыту бөлімі қызметінің мәні ішкі саяси мәселелерді реттеуге бағытталған мемлекеттiк саясатты аудандық деңгейде жүзеге асыру, тілдерді дамыту саласындағы жұмысты ұйымдастыру, мониторингілеу, үйлестіру мәселелері бойынша іс-шараларды іске асыру болып табылады.</w:t>
      </w:r>
    </w:p>
    <w:bookmarkEnd w:id="22"/>
    <w:bookmarkStart w:name="z27" w:id="23"/>
    <w:p>
      <w:pPr>
        <w:spacing w:after="0"/>
        <w:ind w:left="0"/>
        <w:jc w:val="both"/>
      </w:pPr>
      <w:r>
        <w:rPr>
          <w:rFonts w:ascii="Times New Roman"/>
          <w:b w:val="false"/>
          <w:i w:val="false"/>
          <w:color w:val="000000"/>
          <w:sz w:val="28"/>
        </w:rPr>
        <w:t>
      17. Міндеттері:</w:t>
      </w:r>
    </w:p>
    <w:bookmarkEnd w:id="23"/>
    <w:p>
      <w:pPr>
        <w:spacing w:after="0"/>
        <w:ind w:left="0"/>
        <w:jc w:val="both"/>
      </w:pPr>
      <w:r>
        <w:rPr>
          <w:rFonts w:ascii="Times New Roman"/>
          <w:b w:val="false"/>
          <w:i w:val="false"/>
          <w:color w:val="000000"/>
          <w:sz w:val="28"/>
        </w:rPr>
        <w:t>
      1) Тереңкөл ауданы әкімдігінің атқарушы органдарының қызметін үйлестіру жолымен әлеуметтік-экономикалық, мәдени және қоғамдық-саяси салаларда мемлекеттік саясатты іске асыру;</w:t>
      </w:r>
    </w:p>
    <w:p>
      <w:pPr>
        <w:spacing w:after="0"/>
        <w:ind w:left="0"/>
        <w:jc w:val="both"/>
      </w:pPr>
      <w:r>
        <w:rPr>
          <w:rFonts w:ascii="Times New Roman"/>
          <w:b w:val="false"/>
          <w:i w:val="false"/>
          <w:color w:val="000000"/>
          <w:sz w:val="28"/>
        </w:rPr>
        <w:t>
      2) ішкі саясат және тілдерді дамыту бөлімінің құзыретіне жататын мәселелер бойынша Қазақстан Республикасы Президентінің және Үкіметінің, облыс, аудан әкімінің актілері мен тапсырмаларының орындалуын қамтамасыз ету;</w:t>
      </w:r>
    </w:p>
    <w:p>
      <w:pPr>
        <w:spacing w:after="0"/>
        <w:ind w:left="0"/>
        <w:jc w:val="both"/>
      </w:pPr>
      <w:r>
        <w:rPr>
          <w:rFonts w:ascii="Times New Roman"/>
          <w:b w:val="false"/>
          <w:i w:val="false"/>
          <w:color w:val="000000"/>
          <w:sz w:val="28"/>
        </w:rPr>
        <w:t>
      3) қоғамның демократиялық институттарын нығайтуға қатысу, Қазақстанның Даму Стратегиясының негізгі басымдықтарын, Мемлекет басшысының Қазақстан халқына жыл сайынғы жолдауларын, мемлекеттік және салалық бағдарламаларды және басқа да стратегиялық құжаттарды түсіндіру және насихаттау;</w:t>
      </w:r>
    </w:p>
    <w:p>
      <w:pPr>
        <w:spacing w:after="0"/>
        <w:ind w:left="0"/>
        <w:jc w:val="both"/>
      </w:pPr>
      <w:r>
        <w:rPr>
          <w:rFonts w:ascii="Times New Roman"/>
          <w:b w:val="false"/>
          <w:i w:val="false"/>
          <w:color w:val="000000"/>
          <w:sz w:val="28"/>
        </w:rPr>
        <w:t>
      4) қоғамдық-саяси тұрақтылықты қамтамасыз ету бойынша ауданның атқарушы органдарымен, үкіметтік емес ұйымдарымен, қоғамдық бірлестіктерімен, саяси партияларымен өзара іс-қимыл;</w:t>
      </w:r>
    </w:p>
    <w:p>
      <w:pPr>
        <w:spacing w:after="0"/>
        <w:ind w:left="0"/>
        <w:jc w:val="both"/>
      </w:pPr>
      <w:r>
        <w:rPr>
          <w:rFonts w:ascii="Times New Roman"/>
          <w:b w:val="false"/>
          <w:i w:val="false"/>
          <w:color w:val="000000"/>
          <w:sz w:val="28"/>
        </w:rPr>
        <w:t>
      5) мемлекеттік тілді және ауданда тұратын халықтардың тілдерін дамыту саласында мемлекеттік саясатты жүргізу.</w:t>
      </w:r>
    </w:p>
    <w:bookmarkStart w:name="z28" w:id="24"/>
    <w:p>
      <w:pPr>
        <w:spacing w:after="0"/>
        <w:ind w:left="0"/>
        <w:jc w:val="both"/>
      </w:pPr>
      <w:r>
        <w:rPr>
          <w:rFonts w:ascii="Times New Roman"/>
          <w:b w:val="false"/>
          <w:i w:val="false"/>
          <w:color w:val="000000"/>
          <w:sz w:val="28"/>
        </w:rPr>
        <w:t>
      18. Өкілеттіктер:</w:t>
      </w:r>
    </w:p>
    <w:bookmarkEnd w:id="24"/>
    <w:p>
      <w:pPr>
        <w:spacing w:after="0"/>
        <w:ind w:left="0"/>
        <w:jc w:val="both"/>
      </w:pPr>
      <w:r>
        <w:rPr>
          <w:rFonts w:ascii="Times New Roman"/>
          <w:b w:val="false"/>
          <w:i w:val="false"/>
          <w:color w:val="000000"/>
          <w:sz w:val="28"/>
        </w:rPr>
        <w:t>
      1) Құқығы:</w:t>
      </w:r>
    </w:p>
    <w:p>
      <w:pPr>
        <w:spacing w:after="0"/>
        <w:ind w:left="0"/>
        <w:jc w:val="both"/>
      </w:pPr>
      <w:r>
        <w:rPr>
          <w:rFonts w:ascii="Times New Roman"/>
          <w:b w:val="false"/>
          <w:i w:val="false"/>
          <w:color w:val="000000"/>
          <w:sz w:val="28"/>
        </w:rPr>
        <w:t>
      Тереңкөл ауданы әкімдігінің және әкімінің қарауына Тереңкөл ауданының әлеуметтік-экономикалық даму мақсаттары, басымдықтары мен стратегиялары жөнінде ұсыныстар енгізуге;</w:t>
      </w:r>
    </w:p>
    <w:p>
      <w:pPr>
        <w:spacing w:after="0"/>
        <w:ind w:left="0"/>
        <w:jc w:val="both"/>
      </w:pPr>
      <w:r>
        <w:rPr>
          <w:rFonts w:ascii="Times New Roman"/>
          <w:b w:val="false"/>
          <w:i w:val="false"/>
          <w:color w:val="000000"/>
          <w:sz w:val="28"/>
        </w:rPr>
        <w:t>
      мемлекеттік органдардың, ұйымдардың, кәсіпорындардың, лауазымды тұлғалар мен азаматтардың келісімі бойынша ішкі саясат және тілдерді дамыту бөлімінің алдына қойылған міндеттерді орындауға байланысты мәселелер бойынша ақпаратты белгіленген тәртіпте сұратуға және алуға;</w:t>
      </w:r>
    </w:p>
    <w:p>
      <w:pPr>
        <w:spacing w:after="0"/>
        <w:ind w:left="0"/>
        <w:jc w:val="both"/>
      </w:pPr>
      <w:r>
        <w:rPr>
          <w:rFonts w:ascii="Times New Roman"/>
          <w:b w:val="false"/>
          <w:i w:val="false"/>
          <w:color w:val="000000"/>
          <w:sz w:val="28"/>
        </w:rPr>
        <w:t>
      олардың басшыларының келісімі бойынша жергілікті бюджеттен қаржыландырылатын басқа атқарушы органдардың мамандарын жұмысқа тартуға;</w:t>
      </w:r>
    </w:p>
    <w:p>
      <w:pPr>
        <w:spacing w:after="0"/>
        <w:ind w:left="0"/>
        <w:jc w:val="both"/>
      </w:pPr>
      <w:r>
        <w:rPr>
          <w:rFonts w:ascii="Times New Roman"/>
          <w:b w:val="false"/>
          <w:i w:val="false"/>
          <w:color w:val="000000"/>
          <w:sz w:val="28"/>
        </w:rPr>
        <w:t>
      мемлекеттік органдарда, сотта ішкі саясат және тілдерді дамыту бөлімінің мүдделерін ұсынуға;</w:t>
      </w:r>
    </w:p>
    <w:p>
      <w:pPr>
        <w:spacing w:after="0"/>
        <w:ind w:left="0"/>
        <w:jc w:val="both"/>
      </w:pPr>
      <w:r>
        <w:rPr>
          <w:rFonts w:ascii="Times New Roman"/>
          <w:b w:val="false"/>
          <w:i w:val="false"/>
          <w:color w:val="000000"/>
          <w:sz w:val="28"/>
        </w:rPr>
        <w:t>
      өз құзыреті шегінде шарттар, келісімдер жасауға құқылы.</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және заңнамасын сақтау;</w:t>
      </w:r>
    </w:p>
    <w:p>
      <w:pPr>
        <w:spacing w:after="0"/>
        <w:ind w:left="0"/>
        <w:jc w:val="both"/>
      </w:pPr>
      <w:r>
        <w:rPr>
          <w:rFonts w:ascii="Times New Roman"/>
          <w:b w:val="false"/>
          <w:i w:val="false"/>
          <w:color w:val="000000"/>
          <w:sz w:val="28"/>
        </w:rPr>
        <w:t>
      мемлекеттік меншіктің сақталуын қамтамасыз ету, өзіне сеніп тапсырылған мемлекеттік меншікті тек қызметтік мақсатта пайдалану;</w:t>
      </w:r>
    </w:p>
    <w:p>
      <w:pPr>
        <w:spacing w:after="0"/>
        <w:ind w:left="0"/>
        <w:jc w:val="both"/>
      </w:pPr>
      <w:r>
        <w:rPr>
          <w:rFonts w:ascii="Times New Roman"/>
          <w:b w:val="false"/>
          <w:i w:val="false"/>
          <w:color w:val="000000"/>
          <w:sz w:val="28"/>
        </w:rPr>
        <w:t>
      Қазақстан Республикасы Президентінің, Үкіметінің, облыс әкімдігінің, облыс және аудан әкімінің актілері мен тапсырмаларын сапалы және уақытылы орындау.</w:t>
      </w:r>
    </w:p>
    <w:bookmarkStart w:name="z29" w:id="25"/>
    <w:p>
      <w:pPr>
        <w:spacing w:after="0"/>
        <w:ind w:left="0"/>
        <w:jc w:val="both"/>
      </w:pPr>
      <w:r>
        <w:rPr>
          <w:rFonts w:ascii="Times New Roman"/>
          <w:b w:val="false"/>
          <w:i w:val="false"/>
          <w:color w:val="000000"/>
          <w:sz w:val="28"/>
        </w:rPr>
        <w:t>
      19. Функциялары:</w:t>
      </w:r>
    </w:p>
    <w:bookmarkEnd w:id="25"/>
    <w:p>
      <w:pPr>
        <w:spacing w:after="0"/>
        <w:ind w:left="0"/>
        <w:jc w:val="both"/>
      </w:pPr>
      <w:r>
        <w:rPr>
          <w:rFonts w:ascii="Times New Roman"/>
          <w:b w:val="false"/>
          <w:i w:val="false"/>
          <w:color w:val="000000"/>
          <w:sz w:val="28"/>
        </w:rPr>
        <w:t>
      1) Қазақстан Республикасы Президентінің саясатын, Қазақстан Республикасы Үкіметінің бағдарламаларын, облыс және аудан әкімдіктерінің қаулыларын, облыс және аудан әкімдерінің шешімдері мен өкімдерін түсіндіру және насихаттау;</w:t>
      </w:r>
    </w:p>
    <w:p>
      <w:pPr>
        <w:spacing w:after="0"/>
        <w:ind w:left="0"/>
        <w:jc w:val="both"/>
      </w:pPr>
      <w:r>
        <w:rPr>
          <w:rFonts w:ascii="Times New Roman"/>
          <w:b w:val="false"/>
          <w:i w:val="false"/>
          <w:color w:val="000000"/>
          <w:sz w:val="28"/>
        </w:rPr>
        <w:t>
      2) өңірде болып жатқан қоғамдық-саяси үдерістерді және олардың даму үрдістерін жан-жақты және объективті зерделеу, жинақтау және талдау;</w:t>
      </w:r>
    </w:p>
    <w:p>
      <w:pPr>
        <w:spacing w:after="0"/>
        <w:ind w:left="0"/>
        <w:jc w:val="both"/>
      </w:pPr>
      <w:r>
        <w:rPr>
          <w:rFonts w:ascii="Times New Roman"/>
          <w:b w:val="false"/>
          <w:i w:val="false"/>
          <w:color w:val="000000"/>
          <w:sz w:val="28"/>
        </w:rPr>
        <w:t>
      3) Қазақстан Республикасының заңнамасымен белгіленген тәртіпте аудандық деңгейде мемлекеттік ақпараттық саясатты жүргізу жөніндегі мемлекеттік тапсырысты қалыптастыру, орналастыру және оның жүзеге асырылуын бақылау;</w:t>
      </w:r>
    </w:p>
    <w:p>
      <w:pPr>
        <w:spacing w:after="0"/>
        <w:ind w:left="0"/>
        <w:jc w:val="both"/>
      </w:pPr>
      <w:r>
        <w:rPr>
          <w:rFonts w:ascii="Times New Roman"/>
          <w:b w:val="false"/>
          <w:i w:val="false"/>
          <w:color w:val="000000"/>
          <w:sz w:val="28"/>
        </w:rPr>
        <w:t xml:space="preserve">
      4) көрнекі үгіт-насихаттың мазмұнын қолданыстағы заңнамаға және Қазақстан Республикасының саяси бағытына бақылауды жүзеге асыру; </w:t>
      </w:r>
    </w:p>
    <w:p>
      <w:pPr>
        <w:spacing w:after="0"/>
        <w:ind w:left="0"/>
        <w:jc w:val="both"/>
      </w:pPr>
      <w:r>
        <w:rPr>
          <w:rFonts w:ascii="Times New Roman"/>
          <w:b w:val="false"/>
          <w:i w:val="false"/>
          <w:color w:val="000000"/>
          <w:sz w:val="28"/>
        </w:rPr>
        <w:t>
      5) ауданда болып жатқан қоғамдық процестерді талдау және реттеу, әлеуметтік зерттеулер жүргізу, қоғамдық пікірге сұрау салу, әлеуметтік шиеленіс ошақтарын анықтау, республика, облыс, аудан өмірінің аса маңызды мәселелері бойынша қоғамдық пікірді қалыптастыру;</w:t>
      </w:r>
    </w:p>
    <w:p>
      <w:pPr>
        <w:spacing w:after="0"/>
        <w:ind w:left="0"/>
        <w:jc w:val="both"/>
      </w:pPr>
      <w:r>
        <w:rPr>
          <w:rFonts w:ascii="Times New Roman"/>
          <w:b w:val="false"/>
          <w:i w:val="false"/>
          <w:color w:val="000000"/>
          <w:sz w:val="28"/>
        </w:rPr>
        <w:t>
      6) ауданның жастар саясатын жүзеге асыру бойынша жұмыстар жүргізу;</w:t>
      </w:r>
    </w:p>
    <w:p>
      <w:pPr>
        <w:spacing w:after="0"/>
        <w:ind w:left="0"/>
        <w:jc w:val="both"/>
      </w:pPr>
      <w:r>
        <w:rPr>
          <w:rFonts w:ascii="Times New Roman"/>
          <w:b w:val="false"/>
          <w:i w:val="false"/>
          <w:color w:val="000000"/>
          <w:sz w:val="28"/>
        </w:rPr>
        <w:t>
      7) Тереңкөл ауданы аумағында дінге қатысты мемлекет саясатын дәйекті жүзеге асыру, діни бірлестіктердің қатынастарын реттеу саласындағы заңнаманы іске асыруды қамтамасыз ету;</w:t>
      </w:r>
    </w:p>
    <w:p>
      <w:pPr>
        <w:spacing w:after="0"/>
        <w:ind w:left="0"/>
        <w:jc w:val="both"/>
      </w:pPr>
      <w:r>
        <w:rPr>
          <w:rFonts w:ascii="Times New Roman"/>
          <w:b w:val="false"/>
          <w:i w:val="false"/>
          <w:color w:val="000000"/>
          <w:sz w:val="28"/>
        </w:rPr>
        <w:t>
      8) ауданның қоғамдық-саяси, діни, жастар, үкіметтік емес бірлестіктерінің ақпараттық деректер базасын қалыптастыру, жинақтау, жинау және жіктеу бойынша жұмысты жүзеге асыру;</w:t>
      </w:r>
    </w:p>
    <w:p>
      <w:pPr>
        <w:spacing w:after="0"/>
        <w:ind w:left="0"/>
        <w:jc w:val="both"/>
      </w:pPr>
      <w:r>
        <w:rPr>
          <w:rFonts w:ascii="Times New Roman"/>
          <w:b w:val="false"/>
          <w:i w:val="false"/>
          <w:color w:val="000000"/>
          <w:sz w:val="28"/>
        </w:rPr>
        <w:t>
      9) саяси партиялармен, үкіметтік емес ұйымдармен, этномәдени, діни бірлестіктермен, кәсіптік одақтармен өзара іс-қимылды жүзеге асыру;</w:t>
      </w:r>
    </w:p>
    <w:p>
      <w:pPr>
        <w:spacing w:after="0"/>
        <w:ind w:left="0"/>
        <w:jc w:val="both"/>
      </w:pPr>
      <w:r>
        <w:rPr>
          <w:rFonts w:ascii="Times New Roman"/>
          <w:b w:val="false"/>
          <w:i w:val="false"/>
          <w:color w:val="000000"/>
          <w:sz w:val="28"/>
        </w:rPr>
        <w:t>
      10) халықта Қазақстан Республикасының Мемлекеттік рәміздеріне құрметпен қарауды қалыптастыру бойынша жұмысты жүзеге асыру, Қазақстан Республикасының Мемлекеттік рәміздерін насихаттау және қолдану мәселелері бойынша ұсынымдар мен ұсыныстар әзірлеу;</w:t>
      </w:r>
    </w:p>
    <w:p>
      <w:pPr>
        <w:spacing w:after="0"/>
        <w:ind w:left="0"/>
        <w:jc w:val="both"/>
      </w:pPr>
      <w:r>
        <w:rPr>
          <w:rFonts w:ascii="Times New Roman"/>
          <w:b w:val="false"/>
          <w:i w:val="false"/>
          <w:color w:val="000000"/>
          <w:sz w:val="28"/>
        </w:rPr>
        <w:t>
      11) аудандағы отбасылық-демографиялық ахуал мәселелері бойынша жұмысты жүзеге асыру, Қазақстан Республикасындағы гендерлік және отбасылық-демографиялық саясаттың негізгі бағыттары бойынша ұсыныстар мен ұсынымдар әзірлеу;</w:t>
      </w:r>
    </w:p>
    <w:p>
      <w:pPr>
        <w:spacing w:after="0"/>
        <w:ind w:left="0"/>
        <w:jc w:val="both"/>
      </w:pPr>
      <w:r>
        <w:rPr>
          <w:rFonts w:ascii="Times New Roman"/>
          <w:b w:val="false"/>
          <w:i w:val="false"/>
          <w:color w:val="000000"/>
          <w:sz w:val="28"/>
        </w:rPr>
        <w:t>
      12) ішкі саясат және тілдерді дамыту бөлімінің құзыретіне жататын мәселелер бойынша аудан әкімдігінің отырыстарына және әкімдік жанындағы кеңестерге материалдар, талдамалық жазбалар, әлеуметтік сауалнамалардың нәтижелері, ауданда болып жатқан әлеуметтік-саяси процестердің даму динамикасы мен үрдістері туралы ақпарат дайындау;</w:t>
      </w:r>
    </w:p>
    <w:p>
      <w:pPr>
        <w:spacing w:after="0"/>
        <w:ind w:left="0"/>
        <w:jc w:val="both"/>
      </w:pPr>
      <w:r>
        <w:rPr>
          <w:rFonts w:ascii="Times New Roman"/>
          <w:b w:val="false"/>
          <w:i w:val="false"/>
          <w:color w:val="000000"/>
          <w:sz w:val="28"/>
        </w:rPr>
        <w:t>
      13) мемлекеттік тілді жаппай қолдануға бағытталған шаралар қабылдау;</w:t>
      </w:r>
    </w:p>
    <w:p>
      <w:pPr>
        <w:spacing w:after="0"/>
        <w:ind w:left="0"/>
        <w:jc w:val="both"/>
      </w:pPr>
      <w:r>
        <w:rPr>
          <w:rFonts w:ascii="Times New Roman"/>
          <w:b w:val="false"/>
          <w:i w:val="false"/>
          <w:color w:val="000000"/>
          <w:sz w:val="28"/>
        </w:rPr>
        <w:t>
      14) Қазақстан Республикасының заңнамасымен белгіленген тәртіпте жеке және заңды тұлғалардың өтініштерін, қызметтік хат-хабарларды қарауды қамтамасыз ету;</w:t>
      </w:r>
    </w:p>
    <w:p>
      <w:pPr>
        <w:spacing w:after="0"/>
        <w:ind w:left="0"/>
        <w:jc w:val="both"/>
      </w:pPr>
      <w:r>
        <w:rPr>
          <w:rFonts w:ascii="Times New Roman"/>
          <w:b w:val="false"/>
          <w:i w:val="false"/>
          <w:color w:val="000000"/>
          <w:sz w:val="28"/>
        </w:rPr>
        <w:t>
      15) аудандық деңгейде сыбайлас жемқорлыққа қарсы мәдениетті қалыптастыру бойынша жұмыс жүргізу;</w:t>
      </w:r>
    </w:p>
    <w:p>
      <w:pPr>
        <w:spacing w:after="0"/>
        <w:ind w:left="0"/>
        <w:jc w:val="both"/>
      </w:pPr>
      <w:r>
        <w:rPr>
          <w:rFonts w:ascii="Times New Roman"/>
          <w:b w:val="false"/>
          <w:i w:val="false"/>
          <w:color w:val="000000"/>
          <w:sz w:val="28"/>
        </w:rPr>
        <w:t>
      16) тілдерді дамыту саласындағы мемлекеттік саясатты іске асыру;</w:t>
      </w:r>
    </w:p>
    <w:p>
      <w:pPr>
        <w:spacing w:after="0"/>
        <w:ind w:left="0"/>
        <w:jc w:val="both"/>
      </w:pPr>
      <w:r>
        <w:rPr>
          <w:rFonts w:ascii="Times New Roman"/>
          <w:b w:val="false"/>
          <w:i w:val="false"/>
          <w:color w:val="000000"/>
          <w:sz w:val="28"/>
        </w:rPr>
        <w:t>
      17) мемлекеттік және басқа тілдерді дамытуға бағытталған аудандық маңызы бар іс-шараларды өткізу;</w:t>
      </w:r>
    </w:p>
    <w:p>
      <w:pPr>
        <w:spacing w:after="0"/>
        <w:ind w:left="0"/>
        <w:jc w:val="both"/>
      </w:pPr>
      <w:r>
        <w:rPr>
          <w:rFonts w:ascii="Times New Roman"/>
          <w:b w:val="false"/>
          <w:i w:val="false"/>
          <w:color w:val="000000"/>
          <w:sz w:val="28"/>
        </w:rPr>
        <w:t>
      18) азаматтарды тілдік қағидат бойынша кемсітуге жол бермеу бойынша түсіндіру жұмыстарын жүргізеді;</w:t>
      </w:r>
    </w:p>
    <w:p>
      <w:pPr>
        <w:spacing w:after="0"/>
        <w:ind w:left="0"/>
        <w:jc w:val="both"/>
      </w:pPr>
      <w:r>
        <w:rPr>
          <w:rFonts w:ascii="Times New Roman"/>
          <w:b w:val="false"/>
          <w:i w:val="false"/>
          <w:color w:val="000000"/>
          <w:sz w:val="28"/>
        </w:rPr>
        <w:t>
      19) облыстың атқарушы органдарына ауылдарға, ауылдық округтерге атау беру және оларды қайта атау, сондай-ақ олардың транскрипциясын өзгерту туралы ұсыныстар енгізу;</w:t>
      </w:r>
    </w:p>
    <w:p>
      <w:pPr>
        <w:spacing w:after="0"/>
        <w:ind w:left="0"/>
        <w:jc w:val="both"/>
      </w:pPr>
      <w:r>
        <w:rPr>
          <w:rFonts w:ascii="Times New Roman"/>
          <w:b w:val="false"/>
          <w:i w:val="false"/>
          <w:color w:val="000000"/>
          <w:sz w:val="28"/>
        </w:rPr>
        <w:t xml:space="preserve">
      20) Қазақстан Республикасы "Әкімшілік құқық бұзушылық туралы" Кодексінің </w:t>
      </w:r>
      <w:r>
        <w:rPr>
          <w:rFonts w:ascii="Times New Roman"/>
          <w:b w:val="false"/>
          <w:i w:val="false"/>
          <w:color w:val="000000"/>
          <w:sz w:val="28"/>
        </w:rPr>
        <w:t xml:space="preserve">75-бабында </w:t>
      </w:r>
      <w:r>
        <w:rPr>
          <w:rFonts w:ascii="Times New Roman"/>
          <w:b w:val="false"/>
          <w:i w:val="false"/>
          <w:color w:val="000000"/>
          <w:sz w:val="28"/>
        </w:rPr>
        <w:t xml:space="preserve"> көзделген әкімшілік құқық бұзушылық туралы істерді қарайды;</w:t>
      </w:r>
    </w:p>
    <w:p>
      <w:pPr>
        <w:spacing w:after="0"/>
        <w:ind w:left="0"/>
        <w:jc w:val="both"/>
      </w:pPr>
      <w:r>
        <w:rPr>
          <w:rFonts w:ascii="Times New Roman"/>
          <w:b w:val="false"/>
          <w:i w:val="false"/>
          <w:color w:val="000000"/>
          <w:sz w:val="28"/>
        </w:rPr>
        <w:t xml:space="preserve">
      21) Қазақстан Республикасы "Әкімшілік құқық бұзушылық туралы" Кодексінің </w:t>
      </w:r>
      <w:r>
        <w:rPr>
          <w:rFonts w:ascii="Times New Roman"/>
          <w:b w:val="false"/>
          <w:i w:val="false"/>
          <w:color w:val="000000"/>
          <w:sz w:val="28"/>
        </w:rPr>
        <w:t>489-1-бабында</w:t>
      </w:r>
      <w:r>
        <w:rPr>
          <w:rFonts w:ascii="Times New Roman"/>
          <w:b w:val="false"/>
          <w:i w:val="false"/>
          <w:color w:val="000000"/>
          <w:sz w:val="28"/>
        </w:rPr>
        <w:t xml:space="preserve"> көзделген әкімшілік құқық бұзушылық туралы хаттаманы жасайды.</w:t>
      </w:r>
    </w:p>
    <w:bookmarkStart w:name="z30" w:id="26"/>
    <w:p>
      <w:pPr>
        <w:spacing w:after="0"/>
        <w:ind w:left="0"/>
        <w:jc w:val="left"/>
      </w:pPr>
      <w:r>
        <w:rPr>
          <w:rFonts w:ascii="Times New Roman"/>
          <w:b/>
          <w:i w:val="false"/>
          <w:color w:val="000000"/>
        </w:rPr>
        <w:t xml:space="preserve"> 3-тарау. "Тереңкөл ауданының ішкі саясат және тілдерді дамыту бөлімі" мемлекеттік мекемесі басшысының мәртебесі, өкілеттіктері</w:t>
      </w:r>
    </w:p>
    <w:bookmarkEnd w:id="26"/>
    <w:bookmarkStart w:name="z31" w:id="27"/>
    <w:p>
      <w:pPr>
        <w:spacing w:after="0"/>
        <w:ind w:left="0"/>
        <w:jc w:val="both"/>
      </w:pPr>
      <w:r>
        <w:rPr>
          <w:rFonts w:ascii="Times New Roman"/>
          <w:b w:val="false"/>
          <w:i w:val="false"/>
          <w:color w:val="000000"/>
          <w:sz w:val="28"/>
        </w:rPr>
        <w:t>
      20. Ішкі саясат және тілдерді дамыту бөлімін басқаруды басшы жүзеге асырады, ол ішкі саясат және тілдерді дамыту бөліміне жүктелген міндеттердің орындалуына және оның өз өкілеттіктерін жүзеге асыруына дербес жауапты болады.</w:t>
      </w:r>
    </w:p>
    <w:bookmarkEnd w:id="27"/>
    <w:bookmarkStart w:name="z32" w:id="28"/>
    <w:p>
      <w:pPr>
        <w:spacing w:after="0"/>
        <w:ind w:left="0"/>
        <w:jc w:val="both"/>
      </w:pPr>
      <w:r>
        <w:rPr>
          <w:rFonts w:ascii="Times New Roman"/>
          <w:b w:val="false"/>
          <w:i w:val="false"/>
          <w:color w:val="000000"/>
          <w:sz w:val="28"/>
        </w:rPr>
        <w:t>
      21. Ішкі саясат және тілдерді дамыту бөлімінің басшысы Қазақстан Республикасының заңнамасына сәйкес лауазымға тағайындалады және лауазымнан босатылады.</w:t>
      </w:r>
    </w:p>
    <w:bookmarkEnd w:id="28"/>
    <w:bookmarkStart w:name="z33" w:id="29"/>
    <w:p>
      <w:pPr>
        <w:spacing w:after="0"/>
        <w:ind w:left="0"/>
        <w:jc w:val="both"/>
      </w:pPr>
      <w:r>
        <w:rPr>
          <w:rFonts w:ascii="Times New Roman"/>
          <w:b w:val="false"/>
          <w:i w:val="false"/>
          <w:color w:val="000000"/>
          <w:sz w:val="28"/>
        </w:rPr>
        <w:t>
      22. Ішкі саясат және тілдерді дамыту бөлімі басшысының өкілеттігі:</w:t>
      </w:r>
    </w:p>
    <w:bookmarkEnd w:id="29"/>
    <w:p>
      <w:pPr>
        <w:spacing w:after="0"/>
        <w:ind w:left="0"/>
        <w:jc w:val="both"/>
      </w:pPr>
      <w:r>
        <w:rPr>
          <w:rFonts w:ascii="Times New Roman"/>
          <w:b w:val="false"/>
          <w:i w:val="false"/>
          <w:color w:val="000000"/>
          <w:sz w:val="28"/>
        </w:rPr>
        <w:t>
      1) ішкі саясат және тілдерді дамыту бөлімінің қызметіне басшылықты жүзеге асырады;</w:t>
      </w:r>
    </w:p>
    <w:p>
      <w:pPr>
        <w:spacing w:after="0"/>
        <w:ind w:left="0"/>
        <w:jc w:val="both"/>
      </w:pPr>
      <w:r>
        <w:rPr>
          <w:rFonts w:ascii="Times New Roman"/>
          <w:b w:val="false"/>
          <w:i w:val="false"/>
          <w:color w:val="000000"/>
          <w:sz w:val="28"/>
        </w:rPr>
        <w:t>
      2) ішкі саясат және тілдерді дамыту бөлімінің мүлкі мен қаражатына иелік етеді және істердің жай-күйіне дербес жауапты болады;</w:t>
      </w:r>
    </w:p>
    <w:p>
      <w:pPr>
        <w:spacing w:after="0"/>
        <w:ind w:left="0"/>
        <w:jc w:val="both"/>
      </w:pPr>
      <w:r>
        <w:rPr>
          <w:rFonts w:ascii="Times New Roman"/>
          <w:b w:val="false"/>
          <w:i w:val="false"/>
          <w:color w:val="000000"/>
          <w:sz w:val="28"/>
        </w:rPr>
        <w:t>
      3) ішкі саясат және тілдерді дамыту бөлімі қызметкерлерінің функционалдық міндеттері мен өкілеттіктерін айқындайды;</w:t>
      </w:r>
    </w:p>
    <w:p>
      <w:pPr>
        <w:spacing w:after="0"/>
        <w:ind w:left="0"/>
        <w:jc w:val="both"/>
      </w:pPr>
      <w:r>
        <w:rPr>
          <w:rFonts w:ascii="Times New Roman"/>
          <w:b w:val="false"/>
          <w:i w:val="false"/>
          <w:color w:val="000000"/>
          <w:sz w:val="28"/>
        </w:rPr>
        <w:t>
      4) ішкі саясат және тілдерді дамыту бөлімінің қызметкерлерін лауазымға тағайындайды және лауазымнан босатады;</w:t>
      </w:r>
    </w:p>
    <w:p>
      <w:pPr>
        <w:spacing w:after="0"/>
        <w:ind w:left="0"/>
        <w:jc w:val="both"/>
      </w:pPr>
      <w:r>
        <w:rPr>
          <w:rFonts w:ascii="Times New Roman"/>
          <w:b w:val="false"/>
          <w:i w:val="false"/>
          <w:color w:val="000000"/>
          <w:sz w:val="28"/>
        </w:rPr>
        <w:t>
      5) ішкі саясат және тілдерді дамыту бөлімінің қызметкерлеріне тәртіптік жаза салады;</w:t>
      </w:r>
    </w:p>
    <w:p>
      <w:pPr>
        <w:spacing w:after="0"/>
        <w:ind w:left="0"/>
        <w:jc w:val="both"/>
      </w:pPr>
      <w:r>
        <w:rPr>
          <w:rFonts w:ascii="Times New Roman"/>
          <w:b w:val="false"/>
          <w:i w:val="false"/>
          <w:color w:val="000000"/>
          <w:sz w:val="28"/>
        </w:rPr>
        <w:t>
      6) ішкі саясат және тілдерді дамыту бөлімінің қызметкерлерін көтермелеуді жүзеге асырады;</w:t>
      </w:r>
    </w:p>
    <w:p>
      <w:pPr>
        <w:spacing w:after="0"/>
        <w:ind w:left="0"/>
        <w:jc w:val="both"/>
      </w:pPr>
      <w:r>
        <w:rPr>
          <w:rFonts w:ascii="Times New Roman"/>
          <w:b w:val="false"/>
          <w:i w:val="false"/>
          <w:color w:val="000000"/>
          <w:sz w:val="28"/>
        </w:rPr>
        <w:t>
      7) барлық органдар мен ұйымдарда ішкі саясат және тілдерді дамыту бөлімін ұсынады;</w:t>
      </w:r>
    </w:p>
    <w:p>
      <w:pPr>
        <w:spacing w:after="0"/>
        <w:ind w:left="0"/>
        <w:jc w:val="both"/>
      </w:pPr>
      <w:r>
        <w:rPr>
          <w:rFonts w:ascii="Times New Roman"/>
          <w:b w:val="false"/>
          <w:i w:val="false"/>
          <w:color w:val="000000"/>
          <w:sz w:val="28"/>
        </w:rPr>
        <w:t>
      8) ішкі саясат және тілдерді дамыту бөлімінің құзыретіне кіретін мәселелер бойынша белгіленген тәртіпте кеңес шақырады;</w:t>
      </w:r>
    </w:p>
    <w:p>
      <w:pPr>
        <w:spacing w:after="0"/>
        <w:ind w:left="0"/>
        <w:jc w:val="both"/>
      </w:pPr>
      <w:r>
        <w:rPr>
          <w:rFonts w:ascii="Times New Roman"/>
          <w:b w:val="false"/>
          <w:i w:val="false"/>
          <w:color w:val="000000"/>
          <w:sz w:val="28"/>
        </w:rPr>
        <w:t>
      9) өз өкілеттіктері шегінде сыбайлас жемқорлыққа қарсы іс-қимыл жасауға міндетті және Қазақстан Республикасының сыбайлас жемқорлыққа қарсы заңнамасының талаптарын бұзғаны үшін дербес жауапты болады.</w:t>
      </w:r>
    </w:p>
    <w:bookmarkStart w:name="z34" w:id="30"/>
    <w:p>
      <w:pPr>
        <w:spacing w:after="0"/>
        <w:ind w:left="0"/>
        <w:jc w:val="both"/>
      </w:pPr>
      <w:r>
        <w:rPr>
          <w:rFonts w:ascii="Times New Roman"/>
          <w:b w:val="false"/>
          <w:i w:val="false"/>
          <w:color w:val="000000"/>
          <w:sz w:val="28"/>
        </w:rPr>
        <w:t>
      23. Ішкі саясат және тілдерді дамыту бөлімі басшысының өкілеттіктерін ол болмаған кезеңде қолданыстағы заңнамаға сәйкес оны алмастыратын тұлға орындайды.</w:t>
      </w:r>
    </w:p>
    <w:bookmarkEnd w:id="30"/>
    <w:bookmarkStart w:name="z35" w:id="31"/>
    <w:p>
      <w:pPr>
        <w:spacing w:after="0"/>
        <w:ind w:left="0"/>
        <w:jc w:val="both"/>
      </w:pPr>
      <w:r>
        <w:rPr>
          <w:rFonts w:ascii="Times New Roman"/>
          <w:b w:val="false"/>
          <w:i w:val="false"/>
          <w:color w:val="000000"/>
          <w:sz w:val="28"/>
        </w:rPr>
        <w:t>
      24. Ішкі саясат және тілдерді дамыту бөлімі мен еңбек ұжымының арасындағы қарым-қатынастар Қазақстан Республикасының Еңбек кодексіне және ұжымдық шартқа сәйкес айқындалады.</w:t>
      </w:r>
    </w:p>
    <w:bookmarkEnd w:id="31"/>
    <w:bookmarkStart w:name="z36" w:id="32"/>
    <w:p>
      <w:pPr>
        <w:spacing w:after="0"/>
        <w:ind w:left="0"/>
        <w:jc w:val="both"/>
      </w:pPr>
      <w:r>
        <w:rPr>
          <w:rFonts w:ascii="Times New Roman"/>
          <w:b w:val="false"/>
          <w:i w:val="false"/>
          <w:color w:val="000000"/>
          <w:sz w:val="28"/>
        </w:rPr>
        <w:t>
      25. Ішкі саясат және тілдерді дамыту бөлімі мен коммуналдық мүлікті басқару бойынша уәкілетті органының (аудан әкімдігінің атқарушы органы) арасындағы өзара қарым-қатынастар қолданыстағы заңнамасымен реттеледі.</w:t>
      </w:r>
    </w:p>
    <w:bookmarkEnd w:id="32"/>
    <w:bookmarkStart w:name="z37" w:id="33"/>
    <w:p>
      <w:pPr>
        <w:spacing w:after="0"/>
        <w:ind w:left="0"/>
        <w:jc w:val="both"/>
      </w:pPr>
      <w:r>
        <w:rPr>
          <w:rFonts w:ascii="Times New Roman"/>
          <w:b w:val="false"/>
          <w:i w:val="false"/>
          <w:color w:val="000000"/>
          <w:sz w:val="28"/>
        </w:rPr>
        <w:t>
      26. Ішкі саясат және тілдерді дамыту бөлімі мен тиісті саланың уәкілетті органының арасындағы қарым-қатынастар Қазақстан Республикасының қолданыстағы заңнамасымен реттеледі.</w:t>
      </w:r>
    </w:p>
    <w:bookmarkEnd w:id="33"/>
    <w:bookmarkStart w:name="z38" w:id="34"/>
    <w:p>
      <w:pPr>
        <w:spacing w:after="0"/>
        <w:ind w:left="0"/>
        <w:jc w:val="left"/>
      </w:pPr>
      <w:r>
        <w:rPr>
          <w:rFonts w:ascii="Times New Roman"/>
          <w:b/>
          <w:i w:val="false"/>
          <w:color w:val="000000"/>
        </w:rPr>
        <w:t xml:space="preserve"> 4-тарау. "Тереңкөл ауданының ішкі саясат және тілдерді дамыту бөлімі" мемлекеттік мекемесінің мүлкі</w:t>
      </w:r>
    </w:p>
    <w:bookmarkEnd w:id="34"/>
    <w:bookmarkStart w:name="z39" w:id="35"/>
    <w:p>
      <w:pPr>
        <w:spacing w:after="0"/>
        <w:ind w:left="0"/>
        <w:jc w:val="both"/>
      </w:pPr>
      <w:r>
        <w:rPr>
          <w:rFonts w:ascii="Times New Roman"/>
          <w:b w:val="false"/>
          <w:i w:val="false"/>
          <w:color w:val="000000"/>
          <w:sz w:val="28"/>
        </w:rPr>
        <w:t>
      27. Ішкі саясат және тілдерді дамыту бөлімі заңнамада көзделген жағдайларда жедел басқару құқығында оқшауланған мүлкі болуы мүмкін.</w:t>
      </w:r>
    </w:p>
    <w:bookmarkEnd w:id="35"/>
    <w:p>
      <w:pPr>
        <w:spacing w:after="0"/>
        <w:ind w:left="0"/>
        <w:jc w:val="both"/>
      </w:pPr>
      <w:r>
        <w:rPr>
          <w:rFonts w:ascii="Times New Roman"/>
          <w:b w:val="false"/>
          <w:i w:val="false"/>
          <w:color w:val="000000"/>
          <w:sz w:val="28"/>
        </w:rPr>
        <w:t>
      Ішкі саясат және тілдерді дамыту бөлімінің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40" w:id="36"/>
    <w:p>
      <w:pPr>
        <w:spacing w:after="0"/>
        <w:ind w:left="0"/>
        <w:jc w:val="both"/>
      </w:pPr>
      <w:r>
        <w:rPr>
          <w:rFonts w:ascii="Times New Roman"/>
          <w:b w:val="false"/>
          <w:i w:val="false"/>
          <w:color w:val="000000"/>
          <w:sz w:val="28"/>
        </w:rPr>
        <w:t>
      28. Ішкі саясат және тілдерді дамыту бөліміне бекітілген мүлік ауданның коммуналдық меншігіне жатады.</w:t>
      </w:r>
    </w:p>
    <w:bookmarkEnd w:id="36"/>
    <w:bookmarkStart w:name="z41" w:id="37"/>
    <w:p>
      <w:pPr>
        <w:spacing w:after="0"/>
        <w:ind w:left="0"/>
        <w:jc w:val="both"/>
      </w:pPr>
      <w:r>
        <w:rPr>
          <w:rFonts w:ascii="Times New Roman"/>
          <w:b w:val="false"/>
          <w:i w:val="false"/>
          <w:color w:val="000000"/>
          <w:sz w:val="28"/>
        </w:rPr>
        <w:t>
      29. Егер заңнамада өзгеше көзделмесе, ішкі саясат және тілдерді дамыту бөлімі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37"/>
    <w:bookmarkStart w:name="z42" w:id="38"/>
    <w:p>
      <w:pPr>
        <w:spacing w:after="0"/>
        <w:ind w:left="0"/>
        <w:jc w:val="left"/>
      </w:pPr>
      <w:r>
        <w:rPr>
          <w:rFonts w:ascii="Times New Roman"/>
          <w:b/>
          <w:i w:val="false"/>
          <w:color w:val="000000"/>
        </w:rPr>
        <w:t xml:space="preserve"> 5-тарау. "Тереңкөл ауданының ішкі саясат және тілдерді дамыту бөлімі" мемлекеттік мекемесін қайта ұйымдастыру және тарату</w:t>
      </w:r>
    </w:p>
    <w:bookmarkEnd w:id="38"/>
    <w:bookmarkStart w:name="z43" w:id="39"/>
    <w:p>
      <w:pPr>
        <w:spacing w:after="0"/>
        <w:ind w:left="0"/>
        <w:jc w:val="both"/>
      </w:pPr>
      <w:r>
        <w:rPr>
          <w:rFonts w:ascii="Times New Roman"/>
          <w:b w:val="false"/>
          <w:i w:val="false"/>
          <w:color w:val="000000"/>
          <w:sz w:val="28"/>
        </w:rPr>
        <w:t>
      30. Ішкі саясат және тілдерді дамыту бөлімін қайта ұйымдастыру және тарату Қазақстан Республикасының заңнамасына сәйкес жүзеге асырылады.</w:t>
      </w:r>
    </w:p>
    <w:bookmarkEnd w:id="39"/>
    <w:bookmarkStart w:name="z44" w:id="40"/>
    <w:p>
      <w:pPr>
        <w:spacing w:after="0"/>
        <w:ind w:left="0"/>
        <w:jc w:val="both"/>
      </w:pPr>
      <w:r>
        <w:rPr>
          <w:rFonts w:ascii="Times New Roman"/>
          <w:b w:val="false"/>
          <w:i w:val="false"/>
          <w:color w:val="000000"/>
          <w:sz w:val="28"/>
        </w:rPr>
        <w:t>
      31. Ішкі саясат және тілдерді дамыту бөлімінің қарамағында келесі мекеме бар:</w:t>
      </w:r>
    </w:p>
    <w:bookmarkEnd w:id="40"/>
    <w:p>
      <w:pPr>
        <w:spacing w:after="0"/>
        <w:ind w:left="0"/>
        <w:jc w:val="both"/>
      </w:pPr>
      <w:r>
        <w:rPr>
          <w:rFonts w:ascii="Times New Roman"/>
          <w:b w:val="false"/>
          <w:i w:val="false"/>
          <w:color w:val="000000"/>
          <w:sz w:val="28"/>
        </w:rPr>
        <w:t>
      Тереңкөл ауданы әкімдігінің, Тереңкөл ауданының ішкі саясат және тілдерді дамыту бөлімінің "ALDASPAN ЖАСТАР ОРТАЛЫҒЫ" коммуналд 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