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2b00" w14:textId="2072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ауылдық округтерінің 2023 – 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2022 жылғы 27 желтоқсандағы № 125/25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Аққулы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 – 2025 жылдарға арналған Аққулы ауылдық округінің бюджеті тиісінше 1, 2, 3 - қосымшаларға сәйкес, соның ішінде 2023 жылға арналған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92520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16 862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75 493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– 2025 жылдарға арналған Баймолдин ауылдық округінің бюджеті тиісінше 4, 5, 6 - қосымшаларға сәйкес, соның ішінде 2023 жылға арналған келесі көлемдерде бекітілсін: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48 575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46779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48 583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– 2025 жылдарға арналған Жамбыл ауылдық округінің бюджеті тиісінше 7, 8, 9 - қосымшаларға сәйкес, соның ішінде 2023 жылға арналған келесі көлемдерде бекітілсін: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301 182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297 587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– 2025 жылдарға арналған Қызылағаш ауылдық округінің бюджеті тиісінше 10, 11, 12 - қосымшаларға сәйкес, соның ішінде 2023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39 987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– 2025 жылдарға арналған Қарақала ауылдық округінің бюджеті тиісінше 13, 14, 15 - қосымшаларға сәйкес, соның ішінде 2023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54 252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50 024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– 2025 жылдарға арналған Майқарағай ауылдық округінің бюджеті тиісінше 16, 17, 18 - қосымшаларға сәйкес, соның ішінде 2023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– 2025 жылдарға арналған Малыбай ауылдық округінің бюджеті тиісінше 19, 20, 21 - қосымшаларға сәйкес, соның ішінде 2023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52 539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– 2025 жылдарға арналған Шақа ауылдық округінің бюджеті тиісінше 22, 23, 24 - қосымшаларға сәйкес, соның ішінде 2023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– 2025 жылдарға арналған Шарбақты ауылдық округінің бюджеті тиісінше 25, 26, 27 - қосымшаларға сәйкес, соның ішінде 2023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53 329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– 2025 жылдарға арналған Ямышев ауылдық округінің бюджеті тиісінше 28, 29, 30 - қосымшаларға сәйкес, соның ішінде 2023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156 767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шығындар – 157 083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316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00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Аудандық бюджеттен ауылдық округінің бюджеттеріне берілетін субвенциялардың көлемдері 2023 жылға арналған аудан бюджетінде жалпы сомасы 393 276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ауылдық округі – 48 861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 ауылдық округі – 35 051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– 35 138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 – 36 025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Қарақала ауылдық округі – 42 731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Майқарағай ауылдық округі – 30 143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 ауылдық округі – 37 834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 ауылдық округі – 30 668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ауылдық округі – 36 843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 ауылдық округі – 59 982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бюджеттен ауылдық округінің бюджеттеріне берілетін трансферттердің көлемдері 2023 жылға арналған аудан бюджетінде жалпы сомасы 404 243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ауылдық округі – 37 193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– 259 615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 – 3 700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 ауылдық округі – 50 173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ауылдық округі – 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 ауылдық округі – 44 562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Аққулы ауылдық 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Баймолдин ауылдық округінің бюджеті (өзгерістермен)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Баймолдин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Баймолдин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 (өзгерістермен)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Қызылағаш ауылдық округінің бюджеті (өзгерістермен)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Қарақала ауылдық округінің бюджеті (өзгерістермен)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43 905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Майқарағай ауылдық округінің бюджеті (өзгерістермен)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Малыбай ауылдық округінің бюджеті (өзгерістермен)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Малыбай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Малыбай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Шақа ауылдық округінің бюджеті (өзгерістермен)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Шарбақты ауылдық округінің бюджеті (өзгерістермен)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Ямышев ауылдық округінің бюджеті (өзгерістермен)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Аққулы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Ямышев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Ямышев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