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367f" w14:textId="2833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2021 жылғы 30 желтоқсандағы № 1/12 "2022-2024 жылдарға арналған Май ауданының ауылдық округтердің, Ақжар және Майтүбек ауылдарының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2022 жылғы 26 желтоқсандағы № 1/4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"2022-2024 жылдарға арналған Май ауданының ауылдық округтердің, Ақжар және Майтүбек ауылдарының бюджеттері туралы" 2021 жылғы 30 желтоқсандағы № 1/12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Ақжар ауылының бюджеті тиісінше 1, 2 және 3-қосымшаларға сәйкес, соның ішінде 2024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43999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–44170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2022-2024 жылдарға арналған Ақшиман ауылдық округінің бюджеті тиісінше 4, 5 және 6-қосымшаларға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47651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түсімі–42948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2022-2024 жылдарға арналған Баскөл ауылдық округінің бюджеті тиісінше 7, 8 және 9-қосымшаларға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44960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41103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308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2022-2024 жылдарға арналған Қазан ауылдық округінің бюджеті тиісінше 10, 11 және 12-қосымшаларға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40220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1452 мың теңге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35821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–204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2022-2024 жылдарға арналған Көктөбе ауылдық округінің бюджеті тиісінше 19, 20 және 21-қосымшаларға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135609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16571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118702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136683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1074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2022-2024 жылдарға арналған Малайсары ауылдық округінің бюджеті тиісінше 25, 26 және 27-қосымшаларға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48965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43784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2022-2024 жылдарға арналған Саты ауылдық округінің бюджеті тиісінше 31, 32 және 33-қосымшаларға сәйкес, соның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138254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134547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166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1/24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Ақжар ауылының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Ақшиман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1/24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Баскөл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1/24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Қазан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1/24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1/24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Малайсары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1/24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