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3cd8" w14:textId="0923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Павлодар облысы Май ауданы әкімдігінің 2022 жылғы 4 мамырдағы № 88/5 қаулысы</w:t>
      </w:r>
    </w:p>
    <w:p>
      <w:pPr>
        <w:spacing w:after="0"/>
        <w:ind w:left="0"/>
        <w:jc w:val="both"/>
      </w:pPr>
      <w:bookmarkStart w:name="z1" w:id="0"/>
      <w:r>
        <w:rPr>
          <w:rFonts w:ascii="Times New Roman"/>
          <w:b w:val="false"/>
          <w:i w:val="false"/>
          <w:color w:val="000000"/>
          <w:sz w:val="28"/>
        </w:rPr>
        <w:t xml:space="preserve">
      Қазақстан Республикасының Экология кодексінің 365-бабы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қалдықтардың түзілу және жинақталу нормаларын есептеудің үлгілік қағидаларына сәйкес, Май ауданының әкімдігі 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Май ауданында коммуналдық қалдықтардың түзілу және жинақталу нормаларын есептеу қағидалары бекітілсін.</w:t>
      </w:r>
    </w:p>
    <w:bookmarkEnd w:id="1"/>
    <w:bookmarkStart w:name="z3" w:id="2"/>
    <w:p>
      <w:pPr>
        <w:spacing w:after="0"/>
        <w:ind w:left="0"/>
        <w:jc w:val="both"/>
      </w:pPr>
      <w:r>
        <w:rPr>
          <w:rFonts w:ascii="Times New Roman"/>
          <w:b w:val="false"/>
          <w:i w:val="false"/>
          <w:color w:val="000000"/>
          <w:sz w:val="28"/>
        </w:rPr>
        <w:t>
      2. "Май ауданы экономиканың нақты секторы бөлімі" мемлекеттік мекемесі Қазақстан Республикасының заңнамасымен белгіленген тәртіпте:</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Май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Әмірин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"4" мамырдағы № 88/5</w:t>
            </w:r>
            <w:r>
              <w:br/>
            </w:r>
            <w:r>
              <w:rPr>
                <w:rFonts w:ascii="Times New Roman"/>
                <w:b w:val="false"/>
                <w:i w:val="false"/>
                <w:color w:val="000000"/>
                <w:sz w:val="20"/>
              </w:rPr>
              <w:t>қаулысымен бекітілген</w:t>
            </w:r>
          </w:p>
        </w:tc>
      </w:tr>
    </w:tbl>
    <w:bookmarkStart w:name="z6" w:id="4"/>
    <w:p>
      <w:pPr>
        <w:spacing w:after="0"/>
        <w:ind w:left="0"/>
        <w:jc w:val="left"/>
      </w:pPr>
      <w:r>
        <w:rPr>
          <w:rFonts w:ascii="Times New Roman"/>
          <w:b/>
          <w:i w:val="false"/>
          <w:color w:val="000000"/>
        </w:rPr>
        <w:t xml:space="preserve"> Май ауданы бойынша коммуналдық қалдықтардың түзілу және жинақталу нормаларын есептеудің қағидалары </w:t>
      </w:r>
    </w:p>
    <w:bookmarkEnd w:id="4"/>
    <w:bookmarkStart w:name="z7" w:id="5"/>
    <w:p>
      <w:pPr>
        <w:spacing w:after="0"/>
        <w:ind w:left="0"/>
        <w:jc w:val="left"/>
      </w:pPr>
      <w:r>
        <w:rPr>
          <w:rFonts w:ascii="Times New Roman"/>
          <w:b/>
          <w:i w:val="false"/>
          <w:color w:val="000000"/>
        </w:rPr>
        <w:t xml:space="preserve"> 1-тарау. Жалпы ережелері</w:t>
      </w:r>
    </w:p>
    <w:bookmarkEnd w:id="5"/>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365-бабы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тармақшасына,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қалдықтардың түзілу және жинақталу нормаларын есептеудің үлгілік қағидаларына сәйкес әзірленді және Май ауданы бойынша коммуналдық қалдықтардың түзілу және жинақталу нормаларын есептеудің тәртібін айқындайды.</w:t>
      </w:r>
    </w:p>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Start w:name="z8" w:id="6"/>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6"/>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учаскелер абаттандырудың әрбір түрі бойынша тұрғындардың жалпы санының 2%-ын қамти отырып бөлінеді.</w:t>
      </w:r>
    </w:p>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Start w:name="z9" w:id="7"/>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7"/>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1-қосымша</w:t>
            </w:r>
          </w:p>
        </w:tc>
      </w:tr>
    </w:tbl>
    <w:bookmarkStart w:name="z11" w:id="8"/>
    <w:p>
      <w:pPr>
        <w:spacing w:after="0"/>
        <w:ind w:left="0"/>
        <w:jc w:val="both"/>
      </w:pPr>
      <w:r>
        <w:rPr>
          <w:rFonts w:ascii="Times New Roman"/>
          <w:b w:val="false"/>
          <w:i w:val="false"/>
          <w:color w:val="000000"/>
          <w:sz w:val="28"/>
        </w:rPr>
        <w:t xml:space="preserve">
      Тұрғын үй қоры объектілерінің және тұрғын емес үй-жайлардың түрлері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Тұрғын үй қоры объектісінің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____________________________________________</w:t>
      </w:r>
    </w:p>
    <w:p>
      <w:pPr>
        <w:spacing w:after="0"/>
        <w:ind w:left="0"/>
        <w:jc w:val="both"/>
      </w:pPr>
      <w:r>
        <w:rPr>
          <w:rFonts w:ascii="Times New Roman"/>
          <w:b w:val="false"/>
          <w:i w:val="false"/>
          <w:color w:val="000000"/>
          <w:sz w:val="28"/>
        </w:rPr>
        <w:t>
      1. Мекенжайы _____________________________________________________</w:t>
      </w:r>
    </w:p>
    <w:p>
      <w:pPr>
        <w:spacing w:after="0"/>
        <w:ind w:left="0"/>
        <w:jc w:val="both"/>
      </w:pPr>
      <w:r>
        <w:rPr>
          <w:rFonts w:ascii="Times New Roman"/>
          <w:b w:val="false"/>
          <w:i w:val="false"/>
          <w:color w:val="000000"/>
          <w:sz w:val="28"/>
        </w:rPr>
        <w:t>
      2. Қабаттылығы ___________________________________________________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____________________________________________________</w:t>
      </w:r>
    </w:p>
    <w:p>
      <w:pPr>
        <w:spacing w:after="0"/>
        <w:ind w:left="0"/>
        <w:jc w:val="both"/>
      </w:pPr>
      <w:r>
        <w:rPr>
          <w:rFonts w:ascii="Times New Roman"/>
          <w:b w:val="false"/>
          <w:i w:val="false"/>
          <w:color w:val="000000"/>
          <w:sz w:val="28"/>
        </w:rPr>
        <w:t>
      4. Тұрып жатқан адамдардың саны, адам ______________________________</w:t>
      </w:r>
    </w:p>
    <w:p>
      <w:pPr>
        <w:spacing w:after="0"/>
        <w:ind w:left="0"/>
        <w:jc w:val="both"/>
      </w:pPr>
      <w:r>
        <w:rPr>
          <w:rFonts w:ascii="Times New Roman"/>
          <w:b w:val="false"/>
          <w:i w:val="false"/>
          <w:color w:val="000000"/>
          <w:sz w:val="28"/>
        </w:rPr>
        <w:t>
      5. Жайлылық деңгейі: ______________________________________________</w:t>
      </w:r>
    </w:p>
    <w:p>
      <w:pPr>
        <w:spacing w:after="0"/>
        <w:ind w:left="0"/>
        <w:jc w:val="both"/>
      </w:pPr>
      <w:r>
        <w:rPr>
          <w:rFonts w:ascii="Times New Roman"/>
          <w:b w:val="false"/>
          <w:i w:val="false"/>
          <w:color w:val="000000"/>
          <w:sz w:val="28"/>
        </w:rPr>
        <w:t>
      а) су құбырының, газдың, кәріздің болуы ______________________________</w:t>
      </w:r>
    </w:p>
    <w:p>
      <w:pPr>
        <w:spacing w:after="0"/>
        <w:ind w:left="0"/>
        <w:jc w:val="both"/>
      </w:pPr>
      <w:r>
        <w:rPr>
          <w:rFonts w:ascii="Times New Roman"/>
          <w:b w:val="false"/>
          <w:i w:val="false"/>
          <w:color w:val="000000"/>
          <w:sz w:val="28"/>
        </w:rPr>
        <w:t>
      б) жылу беру түрі (орталықтан, пешпен, жергілікті) _____________________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 __________</w:t>
      </w:r>
    </w:p>
    <w:p>
      <w:pPr>
        <w:spacing w:after="0"/>
        <w:ind w:left="0"/>
        <w:jc w:val="both"/>
      </w:pPr>
      <w:r>
        <w:rPr>
          <w:rFonts w:ascii="Times New Roman"/>
          <w:b w:val="false"/>
          <w:i w:val="false"/>
          <w:color w:val="000000"/>
          <w:sz w:val="28"/>
        </w:rPr>
        <w:t>
      г) қоқыс құбырының болуы _________________________________________</w:t>
      </w:r>
    </w:p>
    <w:p>
      <w:pPr>
        <w:spacing w:after="0"/>
        <w:ind w:left="0"/>
        <w:jc w:val="both"/>
      </w:pPr>
      <w:r>
        <w:rPr>
          <w:rFonts w:ascii="Times New Roman"/>
          <w:b w:val="false"/>
          <w:i w:val="false"/>
          <w:color w:val="000000"/>
          <w:sz w:val="28"/>
        </w:rPr>
        <w:t>
      д) аула аумағының алаңы, м2 ________________________________________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____________________________________________________</w:t>
      </w:r>
    </w:p>
    <w:p>
      <w:pPr>
        <w:spacing w:after="0"/>
        <w:ind w:left="0"/>
        <w:jc w:val="both"/>
      </w:pPr>
      <w:r>
        <w:rPr>
          <w:rFonts w:ascii="Times New Roman"/>
          <w:b w:val="false"/>
          <w:i w:val="false"/>
          <w:color w:val="000000"/>
          <w:sz w:val="28"/>
        </w:rPr>
        <w:t>
      оның ішінде жаяусоқпақтар _________________________________________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 _____________</w:t>
      </w:r>
    </w:p>
    <w:p>
      <w:pPr>
        <w:spacing w:after="0"/>
        <w:ind w:left="0"/>
        <w:jc w:val="both"/>
      </w:pPr>
      <w:r>
        <w:rPr>
          <w:rFonts w:ascii="Times New Roman"/>
          <w:b w:val="false"/>
          <w:i w:val="false"/>
          <w:color w:val="000000"/>
          <w:sz w:val="28"/>
        </w:rPr>
        <w:t>
      7. Қалдықтарды шығару кезеңділігі_________________________________</w:t>
      </w:r>
    </w:p>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w:t>
      </w:r>
    </w:p>
    <w:p>
      <w:pPr>
        <w:spacing w:after="0"/>
        <w:ind w:left="0"/>
        <w:jc w:val="both"/>
      </w:pPr>
      <w:r>
        <w:rPr>
          <w:rFonts w:ascii="Times New Roman"/>
          <w:b w:val="false"/>
          <w:i w:val="false"/>
          <w:color w:val="000000"/>
          <w:sz w:val="28"/>
        </w:rPr>
        <w:t>
      9. Қайталама шикізатты шығару кезеңділігі ____________________________ _________________________________________________________________</w:t>
      </w:r>
    </w:p>
    <w:p>
      <w:pPr>
        <w:spacing w:after="0"/>
        <w:ind w:left="0"/>
        <w:jc w:val="both"/>
      </w:pPr>
      <w:r>
        <w:rPr>
          <w:rFonts w:ascii="Times New Roman"/>
          <w:b w:val="false"/>
          <w:i w:val="false"/>
          <w:color w:val="000000"/>
          <w:sz w:val="28"/>
        </w:rPr>
        <w:t>
      10. Тамақ қалдықтарын шығару кезеңділігі______________________________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Тұрғын емес үй-жайлар объектілерінің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____________________________________________</w:t>
      </w:r>
    </w:p>
    <w:p>
      <w:pPr>
        <w:spacing w:after="0"/>
        <w:ind w:left="0"/>
        <w:jc w:val="both"/>
      </w:pPr>
      <w:r>
        <w:rPr>
          <w:rFonts w:ascii="Times New Roman"/>
          <w:b w:val="false"/>
          <w:i w:val="false"/>
          <w:color w:val="000000"/>
          <w:sz w:val="28"/>
        </w:rPr>
        <w:t>
      1. Объектінің атауы ________________________________________________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w:t>
      </w:r>
    </w:p>
    <w:p>
      <w:pPr>
        <w:spacing w:after="0"/>
        <w:ind w:left="0"/>
        <w:jc w:val="both"/>
      </w:pPr>
      <w:r>
        <w:rPr>
          <w:rFonts w:ascii="Times New Roman"/>
          <w:b w:val="false"/>
          <w:i w:val="false"/>
          <w:color w:val="000000"/>
          <w:sz w:val="28"/>
        </w:rPr>
        <w:t>
      4. Есеп айырысу бірліктерінің саны (қызметкерлер және т. б.) ______________</w:t>
      </w:r>
    </w:p>
    <w:p>
      <w:pPr>
        <w:spacing w:after="0"/>
        <w:ind w:left="0"/>
        <w:jc w:val="both"/>
      </w:pPr>
      <w:r>
        <w:rPr>
          <w:rFonts w:ascii="Times New Roman"/>
          <w:b w:val="false"/>
          <w:i w:val="false"/>
          <w:color w:val="000000"/>
          <w:sz w:val="28"/>
        </w:rPr>
        <w:t>
      5. Тәулігіне өткізу қабілеті: _______________________________________</w:t>
      </w:r>
    </w:p>
    <w:p>
      <w:pPr>
        <w:spacing w:after="0"/>
        <w:ind w:left="0"/>
        <w:jc w:val="both"/>
      </w:pPr>
      <w:r>
        <w:rPr>
          <w:rFonts w:ascii="Times New Roman"/>
          <w:b w:val="false"/>
          <w:i w:val="false"/>
          <w:color w:val="000000"/>
          <w:sz w:val="28"/>
        </w:rPr>
        <w:t>
      ойын-сауық кәсіпорындары үшін (орын саны) _________________________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__________________</w:t>
      </w:r>
    </w:p>
    <w:p>
      <w:pPr>
        <w:spacing w:after="0"/>
        <w:ind w:left="0"/>
        <w:jc w:val="both"/>
      </w:pPr>
      <w:r>
        <w:rPr>
          <w:rFonts w:ascii="Times New Roman"/>
          <w:b w:val="false"/>
          <w:i w:val="false"/>
          <w:color w:val="000000"/>
          <w:sz w:val="28"/>
        </w:rPr>
        <w:t>
      6. Қызмет көрсететін персоналдың саны, адам _________________________</w:t>
      </w:r>
    </w:p>
    <w:p>
      <w:pPr>
        <w:spacing w:after="0"/>
        <w:ind w:left="0"/>
        <w:jc w:val="both"/>
      </w:pPr>
      <w:r>
        <w:rPr>
          <w:rFonts w:ascii="Times New Roman"/>
          <w:b w:val="false"/>
          <w:i w:val="false"/>
          <w:color w:val="000000"/>
          <w:sz w:val="28"/>
        </w:rPr>
        <w:t>
      7. Үй-жайдың жалпы алаңы, м2 ______________________________________</w:t>
      </w:r>
    </w:p>
    <w:p>
      <w:pPr>
        <w:spacing w:after="0"/>
        <w:ind w:left="0"/>
        <w:jc w:val="both"/>
      </w:pPr>
      <w:r>
        <w:rPr>
          <w:rFonts w:ascii="Times New Roman"/>
          <w:b w:val="false"/>
          <w:i w:val="false"/>
          <w:color w:val="000000"/>
          <w:sz w:val="28"/>
        </w:rPr>
        <w:t>
      сауда алаңы ______________________________________________________</w:t>
      </w:r>
    </w:p>
    <w:p>
      <w:pPr>
        <w:spacing w:after="0"/>
        <w:ind w:left="0"/>
        <w:jc w:val="both"/>
      </w:pPr>
      <w:r>
        <w:rPr>
          <w:rFonts w:ascii="Times New Roman"/>
          <w:b w:val="false"/>
          <w:i w:val="false"/>
          <w:color w:val="000000"/>
          <w:sz w:val="28"/>
        </w:rPr>
        <w:t>
      қоймалық және қосалқы алаң ________________________________________</w:t>
      </w:r>
    </w:p>
    <w:p>
      <w:pPr>
        <w:spacing w:after="0"/>
        <w:ind w:left="0"/>
        <w:jc w:val="both"/>
      </w:pPr>
      <w:r>
        <w:rPr>
          <w:rFonts w:ascii="Times New Roman"/>
          <w:b w:val="false"/>
          <w:i w:val="false"/>
          <w:color w:val="000000"/>
          <w:sz w:val="28"/>
        </w:rPr>
        <w:t>
      8. Аула аумағының алаңы, м2 ________________________________________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_________________________________________________</w:t>
      </w:r>
    </w:p>
    <w:p>
      <w:pPr>
        <w:spacing w:after="0"/>
        <w:ind w:left="0"/>
        <w:jc w:val="both"/>
      </w:pPr>
      <w:r>
        <w:rPr>
          <w:rFonts w:ascii="Times New Roman"/>
          <w:b w:val="false"/>
          <w:i w:val="false"/>
          <w:color w:val="000000"/>
          <w:sz w:val="28"/>
        </w:rPr>
        <w:t>
      жабын қатты ______________________________________________________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 _____________</w:t>
      </w:r>
    </w:p>
    <w:p>
      <w:pPr>
        <w:spacing w:after="0"/>
        <w:ind w:left="0"/>
        <w:jc w:val="both"/>
      </w:pPr>
      <w:r>
        <w:rPr>
          <w:rFonts w:ascii="Times New Roman"/>
          <w:b w:val="false"/>
          <w:i w:val="false"/>
          <w:color w:val="000000"/>
          <w:sz w:val="28"/>
        </w:rPr>
        <w:t>
      10. Қалдықтарды шығару кезеңділігі __________________________________</w:t>
      </w:r>
    </w:p>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w:t>
      </w:r>
    </w:p>
    <w:p>
      <w:pPr>
        <w:spacing w:after="0"/>
        <w:ind w:left="0"/>
        <w:jc w:val="both"/>
      </w:pPr>
      <w:r>
        <w:rPr>
          <w:rFonts w:ascii="Times New Roman"/>
          <w:b w:val="false"/>
          <w:i w:val="false"/>
          <w:color w:val="000000"/>
          <w:sz w:val="28"/>
        </w:rPr>
        <w:t>
      12. Қайталама шикізатты шығару кезеңділігі ___________________________ _________________________________________________________________</w:t>
      </w:r>
    </w:p>
    <w:p>
      <w:pPr>
        <w:spacing w:after="0"/>
        <w:ind w:left="0"/>
        <w:jc w:val="both"/>
      </w:pPr>
      <w:r>
        <w:rPr>
          <w:rFonts w:ascii="Times New Roman"/>
          <w:b w:val="false"/>
          <w:i w:val="false"/>
          <w:color w:val="000000"/>
          <w:sz w:val="28"/>
        </w:rPr>
        <w:t>
      13. Тамақ қалдықтарын шығару кезеңділігі_____________________________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Бастапқы жазба бланкісі</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_________________________________________________объектісі бойынша</w:t>
      </w:r>
    </w:p>
    <w:p>
      <w:pPr>
        <w:spacing w:after="0"/>
        <w:ind w:left="0"/>
        <w:jc w:val="both"/>
      </w:pPr>
      <w:r>
        <w:rPr>
          <w:rFonts w:ascii="Times New Roman"/>
          <w:b w:val="false"/>
          <w:i w:val="false"/>
          <w:color w:val="000000"/>
          <w:sz w:val="28"/>
        </w:rPr>
        <w:t>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Объектілердің топтары бойынша коммуналдық қалдықтардың түзілу мен жиналуының жиынтық айлық (маусымдық) ведомосі</w:t>
      </w:r>
    </w:p>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
      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Коммуналдық қалдықтардың түзілуі мен жинақталуының жиынтық жылдық ведомосі</w:t>
      </w:r>
    </w:p>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w:t>
      </w:r>
    </w:p>
    <w:p>
      <w:pPr>
        <w:spacing w:after="0"/>
        <w:ind w:left="0"/>
        <w:jc w:val="both"/>
      </w:pPr>
      <w:r>
        <w:rPr>
          <w:rFonts w:ascii="Times New Roman"/>
          <w:b w:val="false"/>
          <w:i w:val="false"/>
          <w:color w:val="000000"/>
          <w:sz w:val="28"/>
        </w:rPr>
        <w:t>
      Тәулігіне орташа _______________</w:t>
      </w:r>
    </w:p>
    <w:p>
      <w:pPr>
        <w:spacing w:after="0"/>
        <w:ind w:left="0"/>
        <w:jc w:val="both"/>
      </w:pPr>
      <w:r>
        <w:rPr>
          <w:rFonts w:ascii="Times New Roman"/>
          <w:b w:val="false"/>
          <w:i w:val="false"/>
          <w:color w:val="000000"/>
          <w:sz w:val="28"/>
        </w:rPr>
        <w:t>
      Қолдары ______________</w:t>
      </w:r>
    </w:p>
    <w:p>
      <w:pPr>
        <w:spacing w:after="0"/>
        <w:ind w:left="0"/>
        <w:jc w:val="both"/>
      </w:pPr>
      <w:r>
        <w:rPr>
          <w:rFonts w:ascii="Times New Roman"/>
          <w:b w:val="false"/>
          <w:i w:val="false"/>
          <w:color w:val="000000"/>
          <w:sz w:val="28"/>
        </w:rPr>
        <w:t>
      Т.А.Ә. (болған жағдайда), лауазымы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