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9111c" w14:textId="8f91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 Майтүбек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мәслихатының 2022 жылғы 14 қазандағы № 11/19 шешімі. Күші жойылды - Павлодар облысы Май аудандық мәслихатының 2023 жылғы 30 қарашадағы № 3/6 шешімімен</w:t>
      </w:r>
    </w:p>
    <w:p>
      <w:pPr>
        <w:spacing w:after="0"/>
        <w:ind w:left="0"/>
        <w:jc w:val="both"/>
      </w:pPr>
      <w:r>
        <w:rPr>
          <w:rFonts w:ascii="Times New Roman"/>
          <w:b w:val="false"/>
          <w:i w:val="false"/>
          <w:color w:val="ff0000"/>
          <w:sz w:val="28"/>
        </w:rPr>
        <w:t xml:space="preserve">
      Ескерту. Күші жойылды - Павлодар облысы Май аудандық мәслихатының 30.11.2023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үлгі қағидаларына сәйкес, Май аудандық мәслихаты ШЕШТІ:</w:t>
      </w:r>
    </w:p>
    <w:bookmarkEnd w:id="0"/>
    <w:bookmarkStart w:name="z2" w:id="1"/>
    <w:p>
      <w:pPr>
        <w:spacing w:after="0"/>
        <w:ind w:left="0"/>
        <w:jc w:val="both"/>
      </w:pPr>
      <w:r>
        <w:rPr>
          <w:rFonts w:ascii="Times New Roman"/>
          <w:b w:val="false"/>
          <w:i w:val="false"/>
          <w:color w:val="000000"/>
          <w:sz w:val="28"/>
        </w:rPr>
        <w:t>
      1. Қоса беріліп отырған Май ауданы Майтүбек ауылының аумағында жергілікті қоғамдастықтың бөлек жиындарын өткізудің және жергілікті қоғамдастық жиынына қатысу үшін ауылтұрғындары өкілдерінің санын айқындаудың тәртібі бекітілсін.</w:t>
      </w:r>
    </w:p>
    <w:bookmarkEnd w:id="1"/>
    <w:bookmarkStart w:name="z3" w:id="2"/>
    <w:p>
      <w:pPr>
        <w:spacing w:after="0"/>
        <w:ind w:left="0"/>
        <w:jc w:val="both"/>
      </w:pPr>
      <w:r>
        <w:rPr>
          <w:rFonts w:ascii="Times New Roman"/>
          <w:b w:val="false"/>
          <w:i w:val="false"/>
          <w:color w:val="000000"/>
          <w:sz w:val="28"/>
        </w:rPr>
        <w:t xml:space="preserve">
      2. Май аудандық мәслихатының 2014 жылғы 29 қыркүйектегі "Май ауданы Майтүбек ауылының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 № 6/40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әлеуметтік сала, азаматтардың құқықтары мен заңды мүдделерін қамтамасыз ету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Арынов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 мәслихатының</w:t>
            </w:r>
            <w:r>
              <w:br/>
            </w:r>
            <w:r>
              <w:rPr>
                <w:rFonts w:ascii="Times New Roman"/>
                <w:b w:val="false"/>
                <w:i w:val="false"/>
                <w:color w:val="000000"/>
                <w:sz w:val="20"/>
              </w:rPr>
              <w:t>2022 жылғы 14 қазандағы</w:t>
            </w:r>
            <w:r>
              <w:br/>
            </w:r>
            <w:r>
              <w:rPr>
                <w:rFonts w:ascii="Times New Roman"/>
                <w:b w:val="false"/>
                <w:i w:val="false"/>
                <w:color w:val="000000"/>
                <w:sz w:val="20"/>
              </w:rPr>
              <w:t xml:space="preserve">№ 11/19 шешімімен </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Май ауданы Майтүбек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Май ауданы Майтүбек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айқындаудың тәртібі (бұдан әрі – тәртіп)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"Жергілікті қоғамдастықтың бөлек жиындарын өткізудің үлгі қағидаларын бекіту туралы"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Май ауданы Майтүбек ауылының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тәртібін белгілейді.</w:t>
      </w:r>
    </w:p>
    <w:p>
      <w:pPr>
        <w:spacing w:after="0"/>
        <w:ind w:left="0"/>
        <w:jc w:val="both"/>
      </w:pPr>
      <w:r>
        <w:rPr>
          <w:rFonts w:ascii="Times New Roman"/>
          <w:b w:val="false"/>
          <w:i w:val="false"/>
          <w:color w:val="000000"/>
          <w:sz w:val="28"/>
        </w:rPr>
        <w:t>
      2. Осы тәртіпте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Май ауданы Майтүбек ауылының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2-тарау. Жергілікті қоғамдастықтың жиындарын өткізудің тәртібі</w:t>
      </w:r>
    </w:p>
    <w:bookmarkEnd w:id="7"/>
    <w:p>
      <w:pPr>
        <w:spacing w:after="0"/>
        <w:ind w:left="0"/>
        <w:jc w:val="both"/>
      </w:pPr>
      <w:r>
        <w:rPr>
          <w:rFonts w:ascii="Times New Roman"/>
          <w:b w:val="false"/>
          <w:i w:val="false"/>
          <w:color w:val="000000"/>
          <w:sz w:val="28"/>
        </w:rPr>
        <w:t xml:space="preserve">
      3. Жергілікті қоғамдастықтың жиыны Майтүбек ауылдық округінде өткізіледі. </w:t>
      </w:r>
    </w:p>
    <w:p>
      <w:pPr>
        <w:spacing w:after="0"/>
        <w:ind w:left="0"/>
        <w:jc w:val="both"/>
      </w:pPr>
      <w:r>
        <w:rPr>
          <w:rFonts w:ascii="Times New Roman"/>
          <w:b w:val="false"/>
          <w:i w:val="false"/>
          <w:color w:val="000000"/>
          <w:sz w:val="28"/>
        </w:rPr>
        <w:t>
      4. Жергілікті қоғамдастықтың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жиынын Майтүбек ауылдық округінің әкімі шақырады және ұйымдастырады.</w:t>
      </w:r>
    </w:p>
    <w:p>
      <w:pPr>
        <w:spacing w:after="0"/>
        <w:ind w:left="0"/>
        <w:jc w:val="both"/>
      </w:pPr>
      <w:r>
        <w:rPr>
          <w:rFonts w:ascii="Times New Roman"/>
          <w:b w:val="false"/>
          <w:i w:val="false"/>
          <w:color w:val="000000"/>
          <w:sz w:val="28"/>
        </w:rPr>
        <w:t>
      6. Майтүбек ауылдық округінің жергілікті қоғамдастықтың халқы жергілікті қоғамдастықтың бөлек жиындарының шақырылу уақыты, орны және талқыланатын мәселелер туралы Майтүбекауылдық округ әкімі бұқаралық ақпарат құралдары, Instagram, Facebook және WhatsApp әлеуметтік желілері арқылы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Ауылшегінде жергілікті қоғамдастық жиынын өткізуді Майтүбек ауылдық округ әкімі ұйымдастырады.</w:t>
      </w:r>
    </w:p>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қатысып отырған, оған қатысуға құқығы бар тұрғындарын тіркеу жүргізіледі, "Қазақстан Республикасындағы жергілікті мемлекеттік басқару және өзін-өзі басқару туралы" Қазақстан Республикасы Заңының 39-3-бабы </w:t>
      </w:r>
      <w:r>
        <w:rPr>
          <w:rFonts w:ascii="Times New Roman"/>
          <w:b w:val="false"/>
          <w:i w:val="false"/>
          <w:color w:val="000000"/>
          <w:sz w:val="28"/>
        </w:rPr>
        <w:t>1-тармағының</w:t>
      </w:r>
      <w:r>
        <w:rPr>
          <w:rFonts w:ascii="Times New Roman"/>
          <w:b w:val="false"/>
          <w:i w:val="false"/>
          <w:color w:val="000000"/>
          <w:sz w:val="28"/>
        </w:rPr>
        <w:t xml:space="preserve"> екінші абзацына сәйкес кәмелетке толмаған адамдардың, сот әрекетке қабілетсіз деп таныған адамдардың, сондай-ақ сот үкімімен бас бостандығынан айыру орындарындағы адамдардың жергілікті қоғамдастық жиынына қатысуға құқығы жоқ.</w:t>
      </w:r>
    </w:p>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жиынын Майтүбек ауылдық округ әкімі немесе ол уәкілеттік берген тұлға ашады.</w:t>
      </w:r>
    </w:p>
    <w:p>
      <w:pPr>
        <w:spacing w:after="0"/>
        <w:ind w:left="0"/>
        <w:jc w:val="both"/>
      </w:pPr>
      <w:r>
        <w:rPr>
          <w:rFonts w:ascii="Times New Roman"/>
          <w:b w:val="false"/>
          <w:i w:val="false"/>
          <w:color w:val="000000"/>
          <w:sz w:val="28"/>
        </w:rPr>
        <w:t>
      Майтүбек ауылдық округ әкімі немесе ол уәкілеттік берген тұлға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жиынында хаттама жүргізіледі, оған төраға мен хатшы қол қояды және ол Майтүбек ауылдық округ әкімінің аппаратына беріледі.</w:t>
      </w:r>
    </w:p>
    <w:bookmarkStart w:name="z10" w:id="8"/>
    <w:p>
      <w:pPr>
        <w:spacing w:after="0"/>
        <w:ind w:left="0"/>
        <w:jc w:val="left"/>
      </w:pPr>
      <w:r>
        <w:rPr>
          <w:rFonts w:ascii="Times New Roman"/>
          <w:b/>
          <w:i w:val="false"/>
          <w:color w:val="000000"/>
        </w:rPr>
        <w:t xml:space="preserve"> 3-тарау. Майтүбек ауылдық округінің жергілікті қоғамдастық жиынына қатысу үшін ауыл тұрғындары өкілдерінің санын айқындау</w:t>
      </w:r>
    </w:p>
    <w:bookmarkEnd w:id="8"/>
    <w:p>
      <w:pPr>
        <w:spacing w:after="0"/>
        <w:ind w:left="0"/>
        <w:jc w:val="both"/>
      </w:pPr>
      <w:r>
        <w:rPr>
          <w:rFonts w:ascii="Times New Roman"/>
          <w:b w:val="false"/>
          <w:i w:val="false"/>
          <w:color w:val="000000"/>
          <w:sz w:val="28"/>
        </w:rPr>
        <w:t>
      13. Майтүбек ауылдық округінің аумағында жергілікті қоғамдастық жиынына қатысу үшін ауыл тұрғындары өкілдерінің саны мынадай тәртіппен айқындалады:</w:t>
      </w:r>
    </w:p>
    <w:p>
      <w:pPr>
        <w:spacing w:after="0"/>
        <w:ind w:left="0"/>
        <w:jc w:val="both"/>
      </w:pPr>
      <w:r>
        <w:rPr>
          <w:rFonts w:ascii="Times New Roman"/>
          <w:b w:val="false"/>
          <w:i w:val="false"/>
          <w:color w:val="000000"/>
          <w:sz w:val="28"/>
        </w:rPr>
        <w:t>
      Майтүбек ауылы -3 адам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