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d647" w14:textId="d08d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Чернорецк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33/204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2023-2025 жылдарға арналған Чернорецк ауылдық округінің бюджеті туралы тиісінше 1, 2 және 3-қосымшаларына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115 140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99 351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115 599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Чернорецк ауылдық округінің бюджетінде аудандық бюджеттен берілетін 2023 жылға арналған субвенция көлемі 85 767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Чернорецк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Чернорецк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Чернорецк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