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6852" w14:textId="4516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ауданының мәдениет, тілдерді дамыту, дене тәрбиесі және спорт бөлімі"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Успен ауданы әкімдігінің 2022 жылғы 7 маусымдағы № 126/6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 іс жүргізу кодексінің 40-бабының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1. "Успен ауданының мәдениет, тілдерді дамыту, дене тәрбиесі және спорт бөлім" коммуналдық мемлекеттік мекемесі туралы қоса беріліп отырған Ереже бекітілсін.</w:t>
      </w:r>
    </w:p>
    <w:bookmarkEnd w:id="1"/>
    <w:bookmarkStart w:name="z3" w:id="2"/>
    <w:p>
      <w:pPr>
        <w:spacing w:after="0"/>
        <w:ind w:left="0"/>
        <w:jc w:val="both"/>
      </w:pPr>
      <w:r>
        <w:rPr>
          <w:rFonts w:ascii="Times New Roman"/>
          <w:b w:val="false"/>
          <w:i w:val="false"/>
          <w:color w:val="000000"/>
          <w:sz w:val="28"/>
        </w:rPr>
        <w:t>
      2. "Успен ауданының мәдениет, тілдерді дамыту, дене тәрбиесі және спорт бөлімі" коммуналдық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ережені заңнамада белгіленген тәртіппен әділет органдарында мемлекеттік тіркеуді қамтамасыз етсін;</w:t>
      </w:r>
    </w:p>
    <w:p>
      <w:pPr>
        <w:spacing w:after="0"/>
        <w:ind w:left="0"/>
        <w:jc w:val="both"/>
      </w:pPr>
      <w:r>
        <w:rPr>
          <w:rFonts w:ascii="Times New Roman"/>
          <w:b w:val="false"/>
          <w:i w:val="false"/>
          <w:color w:val="000000"/>
          <w:sz w:val="28"/>
        </w:rPr>
        <w:t>
      2) осы қаулыға қолқойылған күннен бастап күнтізбелік жиырма күнішінде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Павлодар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жолдауды қамтамасыз етсін;</w:t>
      </w:r>
    </w:p>
    <w:p>
      <w:pPr>
        <w:spacing w:after="0"/>
        <w:ind w:left="0"/>
        <w:jc w:val="both"/>
      </w:pPr>
      <w:r>
        <w:rPr>
          <w:rFonts w:ascii="Times New Roman"/>
          <w:b w:val="false"/>
          <w:i w:val="false"/>
          <w:color w:val="000000"/>
          <w:sz w:val="28"/>
        </w:rPr>
        <w:t>
      3) осы қаулыны ресми жарияланғаннан кейін Успен ауданы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Успен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алғашқыр 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2022 жылғы 07 маусымдағы</w:t>
            </w:r>
            <w:r>
              <w:br/>
            </w:r>
            <w:r>
              <w:rPr>
                <w:rFonts w:ascii="Times New Roman"/>
                <w:b w:val="false"/>
                <w:i w:val="false"/>
                <w:color w:val="000000"/>
                <w:sz w:val="20"/>
              </w:rPr>
              <w:t>№ 126/6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"Успен ауданының мәдениет, тілдерді дамыту, дене тәрбиесі және спорт бөлімі" коммуналдық мемлекеттік мекемесінің Ережесі </w:t>
      </w:r>
    </w:p>
    <w:bookmarkEnd w:id="5"/>
    <w:bookmarkStart w:name="z8" w:id="6"/>
    <w:p>
      <w:pPr>
        <w:spacing w:after="0"/>
        <w:ind w:left="0"/>
        <w:jc w:val="left"/>
      </w:pPr>
      <w:r>
        <w:rPr>
          <w:rFonts w:ascii="Times New Roman"/>
          <w:b/>
          <w:i w:val="false"/>
          <w:color w:val="000000"/>
        </w:rPr>
        <w:t xml:space="preserve"> 1 тарау. Жалпы ережелер</w:t>
      </w:r>
    </w:p>
    <w:bookmarkEnd w:id="6"/>
    <w:bookmarkStart w:name="z9" w:id="7"/>
    <w:p>
      <w:pPr>
        <w:spacing w:after="0"/>
        <w:ind w:left="0"/>
        <w:jc w:val="both"/>
      </w:pPr>
      <w:r>
        <w:rPr>
          <w:rFonts w:ascii="Times New Roman"/>
          <w:b w:val="false"/>
          <w:i w:val="false"/>
          <w:color w:val="000000"/>
          <w:sz w:val="28"/>
        </w:rPr>
        <w:t>
      1. "Успен ауданының мәдениет, тілдерді дамыту, дене тәрбиесі және спорт бөлімі" коммуналдық мемлекеттік мекемесі (бұдан әрі – Бөлім) мәдениет, тілдерді дамыту, дене тәрбиесі, туризм және спорт салаларында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Успен ауданының мәдениет, тілдерді дамыту, дене тәрбиесі және спорт бөлімі коммуналдық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Успен ауданының мәдениет, тілдерді дамыту, дене тәрбиесі және спорт бөлімі коммуналдық мемлекеттік мекемесі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және заңдарына, Қазақстан Республикасының Президенті мен Үкіметінің актілеріне, нормативтік құқықтық актілерге, сондай-ақ осы Ережеге сәйкес жүзеге асырады.</w:t>
      </w:r>
    </w:p>
    <w:bookmarkEnd w:id="9"/>
    <w:p>
      <w:pPr>
        <w:spacing w:after="0"/>
        <w:ind w:left="0"/>
        <w:jc w:val="both"/>
      </w:pPr>
      <w:r>
        <w:rPr>
          <w:rFonts w:ascii="Times New Roman"/>
          <w:b w:val="false"/>
          <w:i w:val="false"/>
          <w:color w:val="000000"/>
          <w:sz w:val="28"/>
        </w:rPr>
        <w:t>
      Успен ауданының әкімдігі тұлғасында мемлекет "Успен ауданының мәдениет, тілдерді дамыту, дене тәрбиесі және спорт бөлімі" коммуналдық мемлекеттік мекемесінің құрылтайшысы болып табылады.</w:t>
      </w:r>
    </w:p>
    <w:bookmarkStart w:name="z12" w:id="10"/>
    <w:p>
      <w:pPr>
        <w:spacing w:after="0"/>
        <w:ind w:left="0"/>
        <w:jc w:val="both"/>
      </w:pPr>
      <w:r>
        <w:rPr>
          <w:rFonts w:ascii="Times New Roman"/>
          <w:b w:val="false"/>
          <w:i w:val="false"/>
          <w:color w:val="000000"/>
          <w:sz w:val="28"/>
        </w:rPr>
        <w:t>
      4. Успен ауданының мәдениет, тілдерді дамыту, дене шынықтыру және спорт бөлімі коммуналдық мемлекеттік мекемесі мемлекеттік мекеме ұйымдық-құқықтық нысанындағы заңды тұлға болып табылады, оның рәміздері мен айырым белгілері (болған жағдайда), Қазақстан Республикасының Мемлекеттік Елтаңбасы бейнеленген мөрлері және өз атауы қазақ және орыс тілдерінде жазылған мөртабандары, белгіленген үлгідегі бланкілері бар Қазақстан Республикасының заңнамасына сәйкес қазынашылық органдарындағы шоттар.</w:t>
      </w:r>
    </w:p>
    <w:bookmarkEnd w:id="1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"Успен ауданының мәдениет, тілдерді дамыту, дене тәрбиесі және спорт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6. "Успен ауданының мәдениет, тілдерді дамыту, дене тәрбиесі және спорт бөлімі" коммуналдық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1"/>
    <w:bookmarkStart w:name="z15" w:id="12"/>
    <w:p>
      <w:pPr>
        <w:spacing w:after="0"/>
        <w:ind w:left="0"/>
        <w:jc w:val="both"/>
      </w:pPr>
      <w:r>
        <w:rPr>
          <w:rFonts w:ascii="Times New Roman"/>
          <w:b w:val="false"/>
          <w:i w:val="false"/>
          <w:color w:val="000000"/>
          <w:sz w:val="28"/>
        </w:rPr>
        <w:t>
      7. "Успен ауданының мәдениет, тілдерді дамыту, дене тәрбиесі және спорт бөлімі" коммуналдық мемлекеттік мекемесі өз құзыретіндегі мәселелер бойынша заңнамада белгіленген тәртіппен "Успен ауданының мәдениет, тілдерді дамыту, дене тәрбиесі және спорт бөлімі" коммуналдық мемлекеттік мекемесінің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6" w:id="13"/>
    <w:p>
      <w:pPr>
        <w:spacing w:after="0"/>
        <w:ind w:left="0"/>
        <w:jc w:val="both"/>
      </w:pPr>
      <w:r>
        <w:rPr>
          <w:rFonts w:ascii="Times New Roman"/>
          <w:b w:val="false"/>
          <w:i w:val="false"/>
          <w:color w:val="000000"/>
          <w:sz w:val="28"/>
        </w:rPr>
        <w:t>
      8. "Успен ауданының мәдениет, тілдерді дамыту, дене тәрбиесі және спорт бөлімі" коммуналдық мемлекеттік мекемесінің құрылымы мен штат санының лимиті қолданыстағы заңнамаға сәйкес бекітіледі.</w:t>
      </w:r>
    </w:p>
    <w:bookmarkEnd w:id="13"/>
    <w:bookmarkStart w:name="z17" w:id="14"/>
    <w:p>
      <w:pPr>
        <w:spacing w:after="0"/>
        <w:ind w:left="0"/>
        <w:jc w:val="both"/>
      </w:pPr>
      <w:r>
        <w:rPr>
          <w:rFonts w:ascii="Times New Roman"/>
          <w:b w:val="false"/>
          <w:i w:val="false"/>
          <w:color w:val="000000"/>
          <w:sz w:val="28"/>
        </w:rPr>
        <w:t>
      9. Заңды тұлғаның орналасқан жері: "Успен ауданының мәдениет, тілдерді дамыту, дене тәрбиесі және спорт бөлімі" коммуналдық мемлекеттік мекемесі 141000 Қазақстан Республикасы, Павлодар облысы, Успен ауданы, Успен ауылы, Милевский көшесі, 65.</w:t>
      </w:r>
    </w:p>
    <w:bookmarkEnd w:id="14"/>
    <w:bookmarkStart w:name="z18" w:id="15"/>
    <w:p>
      <w:pPr>
        <w:spacing w:after="0"/>
        <w:ind w:left="0"/>
        <w:jc w:val="both"/>
      </w:pPr>
      <w:r>
        <w:rPr>
          <w:rFonts w:ascii="Times New Roman"/>
          <w:b w:val="false"/>
          <w:i w:val="false"/>
          <w:color w:val="000000"/>
          <w:sz w:val="28"/>
        </w:rPr>
        <w:t>
      10. Осы Ереже "Успен ауданының мәдениет, тілдерді дамыту, дене шынықтыру және спорт бөлімі" коммуналдық мемлекеттік мекемесінің құрылтай құжаты болып табылады</w:t>
      </w:r>
    </w:p>
    <w:bookmarkEnd w:id="15"/>
    <w:bookmarkStart w:name="z19" w:id="16"/>
    <w:p>
      <w:pPr>
        <w:spacing w:after="0"/>
        <w:ind w:left="0"/>
        <w:jc w:val="both"/>
      </w:pPr>
      <w:r>
        <w:rPr>
          <w:rFonts w:ascii="Times New Roman"/>
          <w:b w:val="false"/>
          <w:i w:val="false"/>
          <w:color w:val="000000"/>
          <w:sz w:val="28"/>
        </w:rPr>
        <w:t>
      11. "Успен ауданының мәдениет, тілдерді дамыту, дене тәрбиесі және спорт бөлімі" коммуналдық мемлекеттік мекемесінің қызметін қаржыландыру Қазақстан Республикасының заңнамасына сәйкес жергілікті бюджеттен жүзеге асырылады.</w:t>
      </w:r>
    </w:p>
    <w:bookmarkEnd w:id="16"/>
    <w:bookmarkStart w:name="z20" w:id="17"/>
    <w:p>
      <w:pPr>
        <w:spacing w:after="0"/>
        <w:ind w:left="0"/>
        <w:jc w:val="both"/>
      </w:pPr>
      <w:r>
        <w:rPr>
          <w:rFonts w:ascii="Times New Roman"/>
          <w:b w:val="false"/>
          <w:i w:val="false"/>
          <w:color w:val="000000"/>
          <w:sz w:val="28"/>
        </w:rPr>
        <w:t>
      12. "Успен ауданының мәдениет, тілдерді дамыту, дене тәрбиесі және спорт бөлімі" коммуналдық мемлекеттік мекемесіне кәсіпкерлік субъектілерімен Аппараттың өкілеттігі болып табылатын міндеттерді орындау тұрғысында шарттық қатынастарға түсуге тыйым салынады.</w:t>
      </w:r>
    </w:p>
    <w:bookmarkEnd w:id="17"/>
    <w:p>
      <w:pPr>
        <w:spacing w:after="0"/>
        <w:ind w:left="0"/>
        <w:jc w:val="both"/>
      </w:pPr>
      <w:r>
        <w:rPr>
          <w:rFonts w:ascii="Times New Roman"/>
          <w:b w:val="false"/>
          <w:i w:val="false"/>
          <w:color w:val="000000"/>
          <w:sz w:val="28"/>
        </w:rPr>
        <w:t>
      Егер "Успен ауданының мәдениет, тілдерді дамыту, дене тәрбиесі және спорт бөлімі" коммуналдық мемлекеттік мекемесі заңнамалық актілермен кірістер әкелетін қызметті жүзеге асыру құқығы берілсе, онда алынған кірістер, егер Қазақстан Республикасының заңнамасымен өзгеше белгіленбесе, мемлекеттік бюджетке жіберіледі.</w:t>
      </w:r>
    </w:p>
    <w:bookmarkStart w:name="z21" w:id="18"/>
    <w:p>
      <w:pPr>
        <w:spacing w:after="0"/>
        <w:ind w:left="0"/>
        <w:jc w:val="left"/>
      </w:pPr>
      <w:r>
        <w:rPr>
          <w:rFonts w:ascii="Times New Roman"/>
          <w:b/>
          <w:i w:val="false"/>
          <w:color w:val="000000"/>
        </w:rPr>
        <w:t xml:space="preserve"> 2 тарау. Успен ауданының мәдениет, тілдерді дамыту, дене тәрбиесі және спорт бөлімі коммуналдық мемлекеттік мекемесінің міндеттері мен өкілеттіктері</w:t>
      </w:r>
    </w:p>
    <w:bookmarkEnd w:id="18"/>
    <w:bookmarkStart w:name="z22" w:id="19"/>
    <w:p>
      <w:pPr>
        <w:spacing w:after="0"/>
        <w:ind w:left="0"/>
        <w:jc w:val="both"/>
      </w:pPr>
      <w:r>
        <w:rPr>
          <w:rFonts w:ascii="Times New Roman"/>
          <w:b w:val="false"/>
          <w:i w:val="false"/>
          <w:color w:val="000000"/>
          <w:sz w:val="28"/>
        </w:rPr>
        <w:t>
      13. Міндеттері:</w:t>
      </w:r>
    </w:p>
    <w:bookmarkEnd w:id="19"/>
    <w:p>
      <w:pPr>
        <w:spacing w:after="0"/>
        <w:ind w:left="0"/>
        <w:jc w:val="both"/>
      </w:pPr>
      <w:r>
        <w:rPr>
          <w:rFonts w:ascii="Times New Roman"/>
          <w:b w:val="false"/>
          <w:i w:val="false"/>
          <w:color w:val="000000"/>
          <w:sz w:val="28"/>
        </w:rPr>
        <w:t>
      1) мәдениет, тілдерді дамыту, дене шынықтыру және спорт саласындағы мемлекеттік саясатты іске асыру;</w:t>
      </w:r>
    </w:p>
    <w:p>
      <w:pPr>
        <w:spacing w:after="0"/>
        <w:ind w:left="0"/>
        <w:jc w:val="both"/>
      </w:pPr>
      <w:r>
        <w:rPr>
          <w:rFonts w:ascii="Times New Roman"/>
          <w:b w:val="false"/>
          <w:i w:val="false"/>
          <w:color w:val="000000"/>
          <w:sz w:val="28"/>
        </w:rPr>
        <w:t xml:space="preserve">
      2) мемлекеттік органдар мен лауазымды тұлғалардың мәдениет, тілдерді дамыту, дене шынықтыру және спорт саласындағы мемлекеттік саясатты, сондай-ақ мемлекеттік мекеменің құзыретіне жататын мәселелер бойынша Қазақстан Республикасы Президентінің, облыс әкімінің, аудан әкімінің актілері мен тапсырмаларын іске асыру жөніндегі жұмысын үйлестіру; </w:t>
      </w:r>
    </w:p>
    <w:p>
      <w:pPr>
        <w:spacing w:after="0"/>
        <w:ind w:left="0"/>
        <w:jc w:val="both"/>
      </w:pPr>
      <w:r>
        <w:rPr>
          <w:rFonts w:ascii="Times New Roman"/>
          <w:b w:val="false"/>
          <w:i w:val="false"/>
          <w:color w:val="000000"/>
          <w:sz w:val="28"/>
        </w:rPr>
        <w:t>
      3) мәдени-ағарту жұмысына, қарамағындағы ұйымдар мен мекемелерге басшылық ету;</w:t>
      </w:r>
    </w:p>
    <w:p>
      <w:pPr>
        <w:spacing w:after="0"/>
        <w:ind w:left="0"/>
        <w:jc w:val="both"/>
      </w:pPr>
      <w:r>
        <w:rPr>
          <w:rFonts w:ascii="Times New Roman"/>
          <w:b w:val="false"/>
          <w:i w:val="false"/>
          <w:color w:val="000000"/>
          <w:sz w:val="28"/>
        </w:rPr>
        <w:t>
      4) меншік нысанына қарамастан ауданның мәдениет мекемелеріне әдістемелік және практикалық көмек көрсету;</w:t>
      </w:r>
    </w:p>
    <w:p>
      <w:pPr>
        <w:spacing w:after="0"/>
        <w:ind w:left="0"/>
        <w:jc w:val="both"/>
      </w:pPr>
      <w:r>
        <w:rPr>
          <w:rFonts w:ascii="Times New Roman"/>
          <w:b w:val="false"/>
          <w:i w:val="false"/>
          <w:color w:val="000000"/>
          <w:sz w:val="28"/>
        </w:rPr>
        <w:t>
      5) ауданда тұратын халықтардың тарихи-мәдени мұрасын, рухани дәстүрлерін жаңғырту, сақтау, дамыту және таратуды қамтамасыз ету;</w:t>
      </w:r>
    </w:p>
    <w:p>
      <w:pPr>
        <w:spacing w:after="0"/>
        <w:ind w:left="0"/>
        <w:jc w:val="both"/>
      </w:pPr>
      <w:r>
        <w:rPr>
          <w:rFonts w:ascii="Times New Roman"/>
          <w:b w:val="false"/>
          <w:i w:val="false"/>
          <w:color w:val="000000"/>
          <w:sz w:val="28"/>
        </w:rPr>
        <w:t>
      6) Қазақстан Республикасының тарихи-мәдени мұра объектілерін қорғау және пайдалану туралы заңнамасының сақталуын қамтамасыз ету болып табылады;</w:t>
      </w:r>
    </w:p>
    <w:p>
      <w:pPr>
        <w:spacing w:after="0"/>
        <w:ind w:left="0"/>
        <w:jc w:val="both"/>
      </w:pPr>
      <w:r>
        <w:rPr>
          <w:rFonts w:ascii="Times New Roman"/>
          <w:b w:val="false"/>
          <w:i w:val="false"/>
          <w:color w:val="000000"/>
          <w:sz w:val="28"/>
        </w:rPr>
        <w:t xml:space="preserve">
      7) ауданда бірыңғай мемлекеттік тіл саясатын жүргізуді қамтамасыз ету, меншік нысанына қарамастан аудандық бөлімдер мен ведомстволардың, ауылдық округ әкімдері аппараттарының "Қазақстан Республикасындағы тіл туралы" </w:t>
      </w:r>
      <w:r>
        <w:rPr>
          <w:rFonts w:ascii="Times New Roman"/>
          <w:b w:val="false"/>
          <w:i w:val="false"/>
          <w:color w:val="000000"/>
          <w:sz w:val="28"/>
        </w:rPr>
        <w:t>Заңын</w:t>
      </w:r>
      <w:r>
        <w:rPr>
          <w:rFonts w:ascii="Times New Roman"/>
          <w:b w:val="false"/>
          <w:i w:val="false"/>
          <w:color w:val="000000"/>
          <w:sz w:val="28"/>
        </w:rPr>
        <w:t>, Тілдерді қолдану мен дамытудың мемлекеттік бағдарламаларын жүзеге асыру жөніндегі қызметін үйлестіру;</w:t>
      </w:r>
    </w:p>
    <w:p>
      <w:pPr>
        <w:spacing w:after="0"/>
        <w:ind w:left="0"/>
        <w:jc w:val="both"/>
      </w:pPr>
      <w:r>
        <w:rPr>
          <w:rFonts w:ascii="Times New Roman"/>
          <w:b w:val="false"/>
          <w:i w:val="false"/>
          <w:color w:val="000000"/>
          <w:sz w:val="28"/>
        </w:rPr>
        <w:t>
      8) дене шынықтыру және спортты дамыту, аудан тұрғындары арасында салауатты өмір салтын насихаттау;</w:t>
      </w:r>
    </w:p>
    <w:p>
      <w:pPr>
        <w:spacing w:after="0"/>
        <w:ind w:left="0"/>
        <w:jc w:val="both"/>
      </w:pPr>
      <w:r>
        <w:rPr>
          <w:rFonts w:ascii="Times New Roman"/>
          <w:b w:val="false"/>
          <w:i w:val="false"/>
          <w:color w:val="000000"/>
          <w:sz w:val="28"/>
        </w:rPr>
        <w:t>
      9) Успен ауданында бұқаралық спортты және ұлттық спорт түрлерін дамытуды қамтамасыз ету;</w:t>
      </w:r>
    </w:p>
    <w:p>
      <w:pPr>
        <w:spacing w:after="0"/>
        <w:ind w:left="0"/>
        <w:jc w:val="both"/>
      </w:pPr>
      <w:r>
        <w:rPr>
          <w:rFonts w:ascii="Times New Roman"/>
          <w:b w:val="false"/>
          <w:i w:val="false"/>
          <w:color w:val="000000"/>
          <w:sz w:val="28"/>
        </w:rPr>
        <w:t>
      10) дене шынықтыру және спорт салаларындағы мемлекеттік саясатты іске асыру мақсатында тиімді мемлекеттік басқаруды қамтамасыз ету</w:t>
      </w:r>
    </w:p>
    <w:bookmarkStart w:name="z23" w:id="20"/>
    <w:p>
      <w:pPr>
        <w:spacing w:after="0"/>
        <w:ind w:left="0"/>
        <w:jc w:val="both"/>
      </w:pPr>
      <w:r>
        <w:rPr>
          <w:rFonts w:ascii="Times New Roman"/>
          <w:b w:val="false"/>
          <w:i w:val="false"/>
          <w:color w:val="000000"/>
          <w:sz w:val="28"/>
        </w:rPr>
        <w:t>
      14. Өкілеттіктер:</w:t>
      </w:r>
    </w:p>
    <w:bookmarkEnd w:id="20"/>
    <w:p>
      <w:pPr>
        <w:spacing w:after="0"/>
        <w:ind w:left="0"/>
        <w:jc w:val="both"/>
      </w:pPr>
      <w:r>
        <w:rPr>
          <w:rFonts w:ascii="Times New Roman"/>
          <w:b w:val="false"/>
          <w:i w:val="false"/>
          <w:color w:val="000000"/>
          <w:sz w:val="28"/>
        </w:rPr>
        <w:t xml:space="preserve">
      1) құқықтар: </w:t>
      </w:r>
    </w:p>
    <w:p>
      <w:pPr>
        <w:spacing w:after="0"/>
        <w:ind w:left="0"/>
        <w:jc w:val="both"/>
      </w:pPr>
      <w:r>
        <w:rPr>
          <w:rFonts w:ascii="Times New Roman"/>
          <w:b w:val="false"/>
          <w:i w:val="false"/>
          <w:color w:val="000000"/>
          <w:sz w:val="28"/>
        </w:rPr>
        <w:t>
      1.1) мәдениет, тілдерді дамыту, дене шынықтыру және спорт саласында қолданыстағы заңнаманы қолдану бойынша аудан әкімдігінің атқарушы органдары мен ұйымдардың жұмысын үйлестіру;</w:t>
      </w:r>
    </w:p>
    <w:p>
      <w:pPr>
        <w:spacing w:after="0"/>
        <w:ind w:left="0"/>
        <w:jc w:val="both"/>
      </w:pPr>
      <w:r>
        <w:rPr>
          <w:rFonts w:ascii="Times New Roman"/>
          <w:b w:val="false"/>
          <w:i w:val="false"/>
          <w:color w:val="000000"/>
          <w:sz w:val="28"/>
        </w:rPr>
        <w:t>
      1.2) аудан әкімдігінің, әкімнің және жоғары тұрған ұйымдардың қарауына дамудың негізгі бағыттары, мәдениет, тілдерді дамыту, дене шынықтыру және спорт саласындағы проблемаларды жедел шешу жөнінде ұсыныстар енгізуге; ;</w:t>
      </w:r>
    </w:p>
    <w:p>
      <w:pPr>
        <w:spacing w:after="0"/>
        <w:ind w:left="0"/>
        <w:jc w:val="both"/>
      </w:pPr>
      <w:r>
        <w:rPr>
          <w:rFonts w:ascii="Times New Roman"/>
          <w:b w:val="false"/>
          <w:i w:val="false"/>
          <w:color w:val="000000"/>
          <w:sz w:val="28"/>
        </w:rPr>
        <w:t>
      1.3) заңнамада белгіленген тәртіппен мемлекеттік органдардан, жергілікті өзін-өзі басқару органдарынан қажетті ақпаратты, құжаттарды және өзге де материалдарды сұрату және алу;</w:t>
      </w:r>
    </w:p>
    <w:p>
      <w:pPr>
        <w:spacing w:after="0"/>
        <w:ind w:left="0"/>
        <w:jc w:val="both"/>
      </w:pPr>
      <w:r>
        <w:rPr>
          <w:rFonts w:ascii="Times New Roman"/>
          <w:b w:val="false"/>
          <w:i w:val="false"/>
          <w:color w:val="000000"/>
          <w:sz w:val="28"/>
        </w:rPr>
        <w:t>
      1.4) мемлекеттік көрсетілетін қызметтердің стандарттары мен регламенттеріне сәйкес мемлекеттік қызметтер көрсету;</w:t>
      </w:r>
    </w:p>
    <w:p>
      <w:pPr>
        <w:spacing w:after="0"/>
        <w:ind w:left="0"/>
        <w:jc w:val="both"/>
      </w:pPr>
      <w:r>
        <w:rPr>
          <w:rFonts w:ascii="Times New Roman"/>
          <w:b w:val="false"/>
          <w:i w:val="false"/>
          <w:color w:val="000000"/>
          <w:sz w:val="28"/>
        </w:rPr>
        <w:t>
      1.5) "Успен ауданының мәдениет, тілдерді дамыту, дене тәрбиесі және спорт бөлімі" коммуналдық мемлекеттік мекемесінің құзыретіне кіретін мәселелер бойынша кеңестер, семинарлар өткізу;</w:t>
      </w:r>
    </w:p>
    <w:p>
      <w:pPr>
        <w:spacing w:after="0"/>
        <w:ind w:left="0"/>
        <w:jc w:val="both"/>
      </w:pPr>
      <w:r>
        <w:rPr>
          <w:rFonts w:ascii="Times New Roman"/>
          <w:b w:val="false"/>
          <w:i w:val="false"/>
          <w:color w:val="000000"/>
          <w:sz w:val="28"/>
        </w:rPr>
        <w:t>
      1.6) Қазақстан Республикасының заңнамасына сәйкес өзге де құқықтар мен міндеттерді жүзеге асыру;</w:t>
      </w:r>
    </w:p>
    <w:p>
      <w:pPr>
        <w:spacing w:after="0"/>
        <w:ind w:left="0"/>
        <w:jc w:val="both"/>
      </w:pPr>
      <w:r>
        <w:rPr>
          <w:rFonts w:ascii="Times New Roman"/>
          <w:b w:val="false"/>
          <w:i w:val="false"/>
          <w:color w:val="000000"/>
          <w:sz w:val="28"/>
        </w:rPr>
        <w:t>
      1.7) халықтың өтініштерін, арыздарын, шағымдарын және ұсыныстарын заңнамада белгіленген тәртіппен қарау;</w:t>
      </w:r>
    </w:p>
    <w:p>
      <w:pPr>
        <w:spacing w:after="0"/>
        <w:ind w:left="0"/>
        <w:jc w:val="both"/>
      </w:pPr>
      <w:r>
        <w:rPr>
          <w:rFonts w:ascii="Times New Roman"/>
          <w:b w:val="false"/>
          <w:i w:val="false"/>
          <w:color w:val="000000"/>
          <w:sz w:val="28"/>
        </w:rPr>
        <w:t>
      1.8) мемлекеттік және жергілікті қоғамдық-саяси, мәдени және спорттық іс-шараларды өткізуді қамтамасыз ету;</w:t>
      </w:r>
    </w:p>
    <w:p>
      <w:pPr>
        <w:spacing w:after="0"/>
        <w:ind w:left="0"/>
        <w:jc w:val="both"/>
      </w:pPr>
      <w:r>
        <w:rPr>
          <w:rFonts w:ascii="Times New Roman"/>
          <w:b w:val="false"/>
          <w:i w:val="false"/>
          <w:color w:val="000000"/>
          <w:sz w:val="28"/>
        </w:rPr>
        <w:t>
      1.9) Мәдениет, тіл саясаты, дене шынықтыру және спорт мәселелерінде Қазақстан Республикасының қолданыстағы заңнамасына қайшы келмейтін өкілеттіктерді жүзеге асыру;</w:t>
      </w:r>
    </w:p>
    <w:p>
      <w:pPr>
        <w:spacing w:after="0"/>
        <w:ind w:left="0"/>
        <w:jc w:val="both"/>
      </w:pPr>
      <w:r>
        <w:rPr>
          <w:rFonts w:ascii="Times New Roman"/>
          <w:b w:val="false"/>
          <w:i w:val="false"/>
          <w:color w:val="000000"/>
          <w:sz w:val="28"/>
        </w:rPr>
        <w:t>
      "Успен ауданының мәдениет, тілдерді дамыту, дене тәрбиесі және спорт бөлімі" коммуналдық мемлекеттік мекемесінің өкілеттігін орындау үшін ауданның басқа атқарушы органдарымен және оның қарамағындағы ұйымдармен өзара іс-қимыл жасайды.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орталық атқарушы органдардың, облыс әкімі мен әкімдігінің, аудан әкімінің актілері мен тапсырмаларын сапалы және уақытылы орындау;</w:t>
      </w:r>
    </w:p>
    <w:bookmarkStart w:name="z24" w:id="21"/>
    <w:p>
      <w:pPr>
        <w:spacing w:after="0"/>
        <w:ind w:left="0"/>
        <w:jc w:val="both"/>
      </w:pPr>
      <w:r>
        <w:rPr>
          <w:rFonts w:ascii="Times New Roman"/>
          <w:b w:val="false"/>
          <w:i w:val="false"/>
          <w:color w:val="000000"/>
          <w:sz w:val="28"/>
        </w:rPr>
        <w:t>
      15. Функциялар:</w:t>
      </w:r>
    </w:p>
    <w:bookmarkEnd w:id="21"/>
    <w:p>
      <w:pPr>
        <w:spacing w:after="0"/>
        <w:ind w:left="0"/>
        <w:jc w:val="both"/>
      </w:pPr>
      <w:r>
        <w:rPr>
          <w:rFonts w:ascii="Times New Roman"/>
          <w:b w:val="false"/>
          <w:i w:val="false"/>
          <w:color w:val="000000"/>
          <w:sz w:val="28"/>
        </w:rPr>
        <w:t>
      1) Қазақстан Республикасының заңнамасында белгіленген тәртіппен жеке және заңды тұлғалардың өтініштерін, қызметтік хат-хабарларды қарауды қамтамасыз етеді;</w:t>
      </w:r>
    </w:p>
    <w:p>
      <w:pPr>
        <w:spacing w:after="0"/>
        <w:ind w:left="0"/>
        <w:jc w:val="both"/>
      </w:pPr>
      <w:r>
        <w:rPr>
          <w:rFonts w:ascii="Times New Roman"/>
          <w:b w:val="false"/>
          <w:i w:val="false"/>
          <w:color w:val="000000"/>
          <w:sz w:val="28"/>
        </w:rPr>
        <w:t>
      2) Қазақстан Республикасының заңнамасына сәйкес мемлекеттік қызметтер көрсетудің қолжетімділігі мен сапасын қамтамасыз етеді;</w:t>
      </w:r>
    </w:p>
    <w:p>
      <w:pPr>
        <w:spacing w:after="0"/>
        <w:ind w:left="0"/>
        <w:jc w:val="both"/>
      </w:pPr>
      <w:r>
        <w:rPr>
          <w:rFonts w:ascii="Times New Roman"/>
          <w:b w:val="false"/>
          <w:i w:val="false"/>
          <w:color w:val="000000"/>
          <w:sz w:val="28"/>
        </w:rPr>
        <w:t>
      3) бұқаралық ақпарат құралдарымен жұмыс;</w:t>
      </w:r>
    </w:p>
    <w:p>
      <w:pPr>
        <w:spacing w:after="0"/>
        <w:ind w:left="0"/>
        <w:jc w:val="both"/>
      </w:pPr>
      <w:r>
        <w:rPr>
          <w:rFonts w:ascii="Times New Roman"/>
          <w:b w:val="false"/>
          <w:i w:val="false"/>
          <w:color w:val="000000"/>
          <w:sz w:val="28"/>
        </w:rPr>
        <w:t>
      4) мәдениет, тілдерді дамыту, дене шынықтыру және спорт саласындағы мемлекеттік саясатты іске асырады;</w:t>
      </w:r>
    </w:p>
    <w:p>
      <w:pPr>
        <w:spacing w:after="0"/>
        <w:ind w:left="0"/>
        <w:jc w:val="both"/>
      </w:pPr>
      <w:r>
        <w:rPr>
          <w:rFonts w:ascii="Times New Roman"/>
          <w:b w:val="false"/>
          <w:i w:val="false"/>
          <w:color w:val="000000"/>
          <w:sz w:val="28"/>
        </w:rPr>
        <w:t xml:space="preserve">
      5) ауданның ойын-сауық мәдени-бұқаралық іс-шараларын, байқаулар, фестивальдер мен конкурстар, декоративтік-қолданбалы өнер көрмелерін өткізуді ұйымдастырады; </w:t>
      </w:r>
    </w:p>
    <w:p>
      <w:pPr>
        <w:spacing w:after="0"/>
        <w:ind w:left="0"/>
        <w:jc w:val="both"/>
      </w:pPr>
      <w:r>
        <w:rPr>
          <w:rFonts w:ascii="Times New Roman"/>
          <w:b w:val="false"/>
          <w:i w:val="false"/>
          <w:color w:val="000000"/>
          <w:sz w:val="28"/>
        </w:rPr>
        <w:t>
      6) аудандық конкурстар мен фестивальдерді өткізу жоспарларын әзірлеу және бекіту;</w:t>
      </w:r>
    </w:p>
    <w:p>
      <w:pPr>
        <w:spacing w:after="0"/>
        <w:ind w:left="0"/>
        <w:jc w:val="both"/>
      </w:pPr>
      <w:r>
        <w:rPr>
          <w:rFonts w:ascii="Times New Roman"/>
          <w:b w:val="false"/>
          <w:i w:val="false"/>
          <w:color w:val="000000"/>
          <w:sz w:val="28"/>
        </w:rPr>
        <w:t>
      7) Қазақстан Республикасының қолданыстағы заңнамасына сәйкес халықтың мүдделерін ескере отырып, ауданның мәдениетін сақтау және дамытудың перспективалық жоспарларын әзірлеу;</w:t>
      </w:r>
    </w:p>
    <w:p>
      <w:pPr>
        <w:spacing w:after="0"/>
        <w:ind w:left="0"/>
        <w:jc w:val="both"/>
      </w:pPr>
      <w:r>
        <w:rPr>
          <w:rFonts w:ascii="Times New Roman"/>
          <w:b w:val="false"/>
          <w:i w:val="false"/>
          <w:color w:val="000000"/>
          <w:sz w:val="28"/>
        </w:rPr>
        <w:t>
      8) Қазақстан Республикасының қолданыстағы заңнамасына сәйкес белгіленген нысанда "мәдениет ұйымының негізгі қызметі бойынша есеп" әкімшілік деректер саласындағы атқарушы органға жинауды жүзеге асыру және ұсыну;</w:t>
      </w:r>
    </w:p>
    <w:p>
      <w:pPr>
        <w:spacing w:after="0"/>
        <w:ind w:left="0"/>
        <w:jc w:val="both"/>
      </w:pPr>
      <w:r>
        <w:rPr>
          <w:rFonts w:ascii="Times New Roman"/>
          <w:b w:val="false"/>
          <w:i w:val="false"/>
          <w:color w:val="000000"/>
          <w:sz w:val="28"/>
        </w:rPr>
        <w:t>
      9) жергілікті маңызы бар тарих, материалдық және рухани мәдениет ескерткіштерін есепке алу, қорғау және пайдалану жөніндегі жұмысты ұйымдастырады;</w:t>
      </w:r>
    </w:p>
    <w:p>
      <w:pPr>
        <w:spacing w:after="0"/>
        <w:ind w:left="0"/>
        <w:jc w:val="both"/>
      </w:pPr>
      <w:r>
        <w:rPr>
          <w:rFonts w:ascii="Times New Roman"/>
          <w:b w:val="false"/>
          <w:i w:val="false"/>
          <w:color w:val="000000"/>
          <w:sz w:val="28"/>
        </w:rPr>
        <w:t>
      11) кітапхана және музей ісін дамыту мен сақтауды қамтамасыз ету;</w:t>
      </w:r>
    </w:p>
    <w:p>
      <w:pPr>
        <w:spacing w:after="0"/>
        <w:ind w:left="0"/>
        <w:jc w:val="both"/>
      </w:pPr>
      <w:r>
        <w:rPr>
          <w:rFonts w:ascii="Times New Roman"/>
          <w:b w:val="false"/>
          <w:i w:val="false"/>
          <w:color w:val="000000"/>
          <w:sz w:val="28"/>
        </w:rPr>
        <w:t>
      12) клуб мекемелерін, кітапханаларды дамыту мен сақтауды, спорт құрылыстарының қолжетімділігін қамтамасыз ету болып табылады;</w:t>
      </w:r>
    </w:p>
    <w:p>
      <w:pPr>
        <w:spacing w:after="0"/>
        <w:ind w:left="0"/>
        <w:jc w:val="both"/>
      </w:pPr>
      <w:r>
        <w:rPr>
          <w:rFonts w:ascii="Times New Roman"/>
          <w:b w:val="false"/>
          <w:i w:val="false"/>
          <w:color w:val="000000"/>
          <w:sz w:val="28"/>
        </w:rPr>
        <w:t>
      13) мәдениет саласындағы мәдени-демалыс қызметін ұйымдастыру және үйлестіру;</w:t>
      </w:r>
    </w:p>
    <w:p>
      <w:pPr>
        <w:spacing w:after="0"/>
        <w:ind w:left="0"/>
        <w:jc w:val="both"/>
      </w:pPr>
      <w:r>
        <w:rPr>
          <w:rFonts w:ascii="Times New Roman"/>
          <w:b w:val="false"/>
          <w:i w:val="false"/>
          <w:color w:val="000000"/>
          <w:sz w:val="28"/>
        </w:rPr>
        <w:t>
      14) Мәдениет, тіл және спортты дамыту мәселелері бойынша әртүрлі аудандық бағдарламаларды әзірлеу және іске асырылуын бақылау;</w:t>
      </w:r>
    </w:p>
    <w:p>
      <w:pPr>
        <w:spacing w:after="0"/>
        <w:ind w:left="0"/>
        <w:jc w:val="both"/>
      </w:pPr>
      <w:r>
        <w:rPr>
          <w:rFonts w:ascii="Times New Roman"/>
          <w:b w:val="false"/>
          <w:i w:val="false"/>
          <w:color w:val="000000"/>
          <w:sz w:val="28"/>
        </w:rPr>
        <w:t>
      15) аудандық маңызы бар тарих, материалдық және рухани мәдениет ескерткіштерін есепке алу, қорғау, пайдалану жөніндегі жұмыстарды ұйымдастыру;</w:t>
      </w:r>
    </w:p>
    <w:p>
      <w:pPr>
        <w:spacing w:after="0"/>
        <w:ind w:left="0"/>
        <w:jc w:val="both"/>
      </w:pPr>
      <w:r>
        <w:rPr>
          <w:rFonts w:ascii="Times New Roman"/>
          <w:b w:val="false"/>
          <w:i w:val="false"/>
          <w:color w:val="000000"/>
          <w:sz w:val="28"/>
        </w:rPr>
        <w:t>
      16) мемлекеттік және басқа тілдерді дамытуға бағытталған аудандық деңгейдегі іс-шараларды өткізу;</w:t>
      </w:r>
    </w:p>
    <w:p>
      <w:pPr>
        <w:spacing w:after="0"/>
        <w:ind w:left="0"/>
        <w:jc w:val="both"/>
      </w:pPr>
      <w:r>
        <w:rPr>
          <w:rFonts w:ascii="Times New Roman"/>
          <w:b w:val="false"/>
          <w:i w:val="false"/>
          <w:color w:val="000000"/>
          <w:sz w:val="28"/>
        </w:rPr>
        <w:t>
      17) облыстың атқарушы органдарына ауылдарға, кенттерге, ауылдық округтерге атау беру және оларды қайта атау, сондай-ақ олардың транскрипциясын өзгерту туралы ұсыныстар енгізуге;</w:t>
      </w:r>
    </w:p>
    <w:p>
      <w:pPr>
        <w:spacing w:after="0"/>
        <w:ind w:left="0"/>
        <w:jc w:val="both"/>
      </w:pPr>
      <w:r>
        <w:rPr>
          <w:rFonts w:ascii="Times New Roman"/>
          <w:b w:val="false"/>
          <w:i w:val="false"/>
          <w:color w:val="000000"/>
          <w:sz w:val="28"/>
        </w:rPr>
        <w:t>
      18) дене шынықтыру мен спортты насихаттау, халықтың қалың жігін дене жаттығуларымен жүйелі түрде айналысуға тарту арқылы саламатты өмір салты қағидаттарын бекіту;</w:t>
      </w:r>
    </w:p>
    <w:p>
      <w:pPr>
        <w:spacing w:after="0"/>
        <w:ind w:left="0"/>
        <w:jc w:val="both"/>
      </w:pPr>
      <w:r>
        <w:rPr>
          <w:rFonts w:ascii="Times New Roman"/>
          <w:b w:val="false"/>
          <w:i w:val="false"/>
          <w:color w:val="000000"/>
          <w:sz w:val="28"/>
        </w:rPr>
        <w:t>
      19) спорт түрлері бойынша аудандық құрама командаларды даярлауды және олардың облыстық спорттық жарыстарға қатысуын қамтамасыз етеді;</w:t>
      </w:r>
    </w:p>
    <w:p>
      <w:pPr>
        <w:spacing w:after="0"/>
        <w:ind w:left="0"/>
        <w:jc w:val="both"/>
      </w:pPr>
      <w:r>
        <w:rPr>
          <w:rFonts w:ascii="Times New Roman"/>
          <w:b w:val="false"/>
          <w:i w:val="false"/>
          <w:color w:val="000000"/>
          <w:sz w:val="28"/>
        </w:rPr>
        <w:t>
      20) аудан аумағында спорттық іс-шараларды ұйымдастыруды және өткізуді үйлестіреді;</w:t>
      </w:r>
    </w:p>
    <w:p>
      <w:pPr>
        <w:spacing w:after="0"/>
        <w:ind w:left="0"/>
        <w:jc w:val="both"/>
      </w:pPr>
      <w:r>
        <w:rPr>
          <w:rFonts w:ascii="Times New Roman"/>
          <w:b w:val="false"/>
          <w:i w:val="false"/>
          <w:color w:val="000000"/>
          <w:sz w:val="28"/>
        </w:rPr>
        <w:t xml:space="preserve">
      21) мәдениет пен спорттың инфрақұрылымын сақтау мен дамытуды қамтамасыз ету және материалдық-техникалық базасын нығайту; </w:t>
      </w:r>
    </w:p>
    <w:p>
      <w:pPr>
        <w:spacing w:after="0"/>
        <w:ind w:left="0"/>
        <w:jc w:val="both"/>
      </w:pPr>
      <w:r>
        <w:rPr>
          <w:rFonts w:ascii="Times New Roman"/>
          <w:b w:val="false"/>
          <w:i w:val="false"/>
          <w:color w:val="000000"/>
          <w:sz w:val="28"/>
        </w:rPr>
        <w:t>
      22) аудандық деңгейде әртүрлі спорт түрлері бойынша жарыстар өткізу;</w:t>
      </w:r>
    </w:p>
    <w:p>
      <w:pPr>
        <w:spacing w:after="0"/>
        <w:ind w:left="0"/>
        <w:jc w:val="both"/>
      </w:pPr>
      <w:r>
        <w:rPr>
          <w:rFonts w:ascii="Times New Roman"/>
          <w:b w:val="false"/>
          <w:i w:val="false"/>
          <w:color w:val="000000"/>
          <w:sz w:val="28"/>
        </w:rPr>
        <w:t>
      23) әртүрлі спорт түрлері бойынша аудандық құрама командаларды даярлауды және олардың облыстық спорт жарыстарына қатысуын қамтамасыз ету;</w:t>
      </w:r>
    </w:p>
    <w:p>
      <w:pPr>
        <w:spacing w:after="0"/>
        <w:ind w:left="0"/>
        <w:jc w:val="both"/>
      </w:pPr>
      <w:r>
        <w:rPr>
          <w:rFonts w:ascii="Times New Roman"/>
          <w:b w:val="false"/>
          <w:i w:val="false"/>
          <w:color w:val="000000"/>
          <w:sz w:val="28"/>
        </w:rPr>
        <w:t>
      24) аудан аумағында бұқаралық және ұлттық спорт түрлерін дамытуды қамтамасыз ету;</w:t>
      </w:r>
    </w:p>
    <w:p>
      <w:pPr>
        <w:spacing w:after="0"/>
        <w:ind w:left="0"/>
        <w:jc w:val="both"/>
      </w:pPr>
      <w:r>
        <w:rPr>
          <w:rFonts w:ascii="Times New Roman"/>
          <w:b w:val="false"/>
          <w:i w:val="false"/>
          <w:color w:val="000000"/>
          <w:sz w:val="28"/>
        </w:rPr>
        <w:t>
      25) аудандық спорттық-бұқаралық іс-шаралардың Күнтізбелік жоспарын әзірлеу, бекіту және іске асыру;</w:t>
      </w:r>
    </w:p>
    <w:p>
      <w:pPr>
        <w:spacing w:after="0"/>
        <w:ind w:left="0"/>
        <w:jc w:val="both"/>
      </w:pPr>
      <w:r>
        <w:rPr>
          <w:rFonts w:ascii="Times New Roman"/>
          <w:b w:val="false"/>
          <w:i w:val="false"/>
          <w:color w:val="000000"/>
          <w:sz w:val="28"/>
        </w:rPr>
        <w:t>
      26) Қазақстан Республикасының заңнамасында көзделген өзге де функцияларды жүзеге асыру.</w:t>
      </w:r>
    </w:p>
    <w:bookmarkStart w:name="z25" w:id="22"/>
    <w:p>
      <w:pPr>
        <w:spacing w:after="0"/>
        <w:ind w:left="0"/>
        <w:jc w:val="left"/>
      </w:pPr>
      <w:r>
        <w:rPr>
          <w:rFonts w:ascii="Times New Roman"/>
          <w:b/>
          <w:i w:val="false"/>
          <w:color w:val="000000"/>
        </w:rPr>
        <w:t xml:space="preserve"> 3 тарау. Мемлекеттік органның, алқалы органдардың бірінші басшысының мәртебесі, өкілеттіктері (бар болса)</w:t>
      </w:r>
    </w:p>
    <w:bookmarkEnd w:id="22"/>
    <w:bookmarkStart w:name="z26" w:id="23"/>
    <w:p>
      <w:pPr>
        <w:spacing w:after="0"/>
        <w:ind w:left="0"/>
        <w:jc w:val="both"/>
      </w:pPr>
      <w:r>
        <w:rPr>
          <w:rFonts w:ascii="Times New Roman"/>
          <w:b w:val="false"/>
          <w:i w:val="false"/>
          <w:color w:val="000000"/>
          <w:sz w:val="28"/>
        </w:rPr>
        <w:t>
      16. "Успен ауданының мәдениет, тілдерді дамыту, дене тәрбиесі және спорт бөлімі" коммуналдық мемлекеттік мекемесіне басшылықты "Успен ауданының мәдениет, тілдерді дамыту, дене тәрбиесі және спорт бөлімі" коммуналдық мемлекеттік мекемесіне жүктелген міндеттердің орындалуына және оның функцияларын жүзеге асыруға дербес жауапты болатын басшы жүзеге асырады.</w:t>
      </w:r>
    </w:p>
    <w:bookmarkEnd w:id="23"/>
    <w:bookmarkStart w:name="z27" w:id="24"/>
    <w:p>
      <w:pPr>
        <w:spacing w:after="0"/>
        <w:ind w:left="0"/>
        <w:jc w:val="both"/>
      </w:pPr>
      <w:r>
        <w:rPr>
          <w:rFonts w:ascii="Times New Roman"/>
          <w:b w:val="false"/>
          <w:i w:val="false"/>
          <w:color w:val="000000"/>
          <w:sz w:val="28"/>
        </w:rPr>
        <w:t>
      17. Успен ауданының мәдениет, тілдерді дамыту, дене тәрбиесі және спорт бөлімі коммуналдық мемлекеттік мекемесінің бірінші басшысын аудан әкімі қолданыстағы заңнамада көзделген тәртіппен қызметке тағайындайды және қызметтен босатады.</w:t>
      </w:r>
    </w:p>
    <w:bookmarkEnd w:id="24"/>
    <w:bookmarkStart w:name="z28" w:id="25"/>
    <w:p>
      <w:pPr>
        <w:spacing w:after="0"/>
        <w:ind w:left="0"/>
        <w:jc w:val="both"/>
      </w:pPr>
      <w:r>
        <w:rPr>
          <w:rFonts w:ascii="Times New Roman"/>
          <w:b w:val="false"/>
          <w:i w:val="false"/>
          <w:color w:val="000000"/>
          <w:sz w:val="28"/>
        </w:rPr>
        <w:t>
      18. "Успен ауданының мәдениет, тілдерді дамыту, дене тәрбиесі және спорт бөлімі" коммуналдық мемлекеттік мекемесінің бірінші басшысының орынбасарлары жоқ.</w:t>
      </w:r>
    </w:p>
    <w:bookmarkEnd w:id="25"/>
    <w:bookmarkStart w:name="z29" w:id="26"/>
    <w:p>
      <w:pPr>
        <w:spacing w:after="0"/>
        <w:ind w:left="0"/>
        <w:jc w:val="both"/>
      </w:pPr>
      <w:r>
        <w:rPr>
          <w:rFonts w:ascii="Times New Roman"/>
          <w:b w:val="false"/>
          <w:i w:val="false"/>
          <w:color w:val="000000"/>
          <w:sz w:val="28"/>
        </w:rPr>
        <w:t>
      19. Успен ауданының мәдениет, тілдерді дамыту, дене тәрбиесі және спорт бөлімі коммуналдық мемлекеттік мекемесінің бірінші басшысының өкілеттігі:</w:t>
      </w:r>
    </w:p>
    <w:bookmarkEnd w:id="26"/>
    <w:p>
      <w:pPr>
        <w:spacing w:after="0"/>
        <w:ind w:left="0"/>
        <w:jc w:val="both"/>
      </w:pPr>
      <w:r>
        <w:rPr>
          <w:rFonts w:ascii="Times New Roman"/>
          <w:b w:val="false"/>
          <w:i w:val="false"/>
          <w:color w:val="000000"/>
          <w:sz w:val="28"/>
        </w:rPr>
        <w:t>
      1) "Успен ауданының мәдениет, тілдерді дамыту, дене тәрбиесі және спорт бөлімі" коммуналдық мемлекеттік мекемесінің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2) "Успен ауданының мәдениет, тілдерді дамыту, дене тәрбиесі және спорт бөлімі" коммуналдық мемлекеттік мекемесі туралы ережені аудан әкімдігінің бекітуіне ұсынады;</w:t>
      </w:r>
    </w:p>
    <w:p>
      <w:pPr>
        <w:spacing w:after="0"/>
        <w:ind w:left="0"/>
        <w:jc w:val="both"/>
      </w:pPr>
      <w:r>
        <w:rPr>
          <w:rFonts w:ascii="Times New Roman"/>
          <w:b w:val="false"/>
          <w:i w:val="false"/>
          <w:color w:val="000000"/>
          <w:sz w:val="28"/>
        </w:rPr>
        <w:t>
      3) Қазақстан Республикасының қолданыстағы заңнамасына сәйкес "Успен ауданының мәдениет, тілдерді дамыту, дене тәрбиесі және спорт бөлімі" коммуналдық мемлекеттік мекемесінің қызметкерлерін және ведомстволық бағынысты ұйымдардың басшыларын қызметке тағайындайды және қызметтен босатады;</w:t>
      </w:r>
    </w:p>
    <w:p>
      <w:pPr>
        <w:spacing w:after="0"/>
        <w:ind w:left="0"/>
        <w:jc w:val="both"/>
      </w:pPr>
      <w:r>
        <w:rPr>
          <w:rFonts w:ascii="Times New Roman"/>
          <w:b w:val="false"/>
          <w:i w:val="false"/>
          <w:color w:val="000000"/>
          <w:sz w:val="28"/>
        </w:rPr>
        <w:t>
      4) "Успен ауданының мәдениет, тілдерді дамыту, дене тәрбиесі және спорт бөлімі" коммуналдық мемлекеттік мекемесінің барлық қызметкерлері орындауға міндетті, өз құзыретіне кіретін мәселелер бойынша бұйрықтар шығарады және нұсқаулар береді;</w:t>
      </w:r>
    </w:p>
    <w:p>
      <w:pPr>
        <w:spacing w:after="0"/>
        <w:ind w:left="0"/>
        <w:jc w:val="both"/>
      </w:pPr>
      <w:r>
        <w:rPr>
          <w:rFonts w:ascii="Times New Roman"/>
          <w:b w:val="false"/>
          <w:i w:val="false"/>
          <w:color w:val="000000"/>
          <w:sz w:val="28"/>
        </w:rPr>
        <w:t>
      5)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6) қызметкерлердің лауазымдық нұсқаулықтарын бекітеді;</w:t>
      </w:r>
    </w:p>
    <w:p>
      <w:pPr>
        <w:spacing w:after="0"/>
        <w:ind w:left="0"/>
        <w:jc w:val="both"/>
      </w:pPr>
      <w:r>
        <w:rPr>
          <w:rFonts w:ascii="Times New Roman"/>
          <w:b w:val="false"/>
          <w:i w:val="false"/>
          <w:color w:val="000000"/>
          <w:sz w:val="28"/>
        </w:rPr>
        <w:t>
      7) Қазақстан Республикасының заңнамасында белгіленген тәртіппен "Успен ауданының мәдениет, тілдерді дамыту, дене тәрбиесі және спорт бөлімі" коммуналдық мемлекеттік мекемесінің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8) "Успен ауданының мәдениет, тілдерді дамыту, дене тәрбиесі және спорт бөлімі" коммуналдық мемлекеттік мекемесінің перспективалық және ағымдағы жұмыс жоспарларын бекітеді;;</w:t>
      </w:r>
    </w:p>
    <w:p>
      <w:pPr>
        <w:spacing w:after="0"/>
        <w:ind w:left="0"/>
        <w:jc w:val="both"/>
      </w:pPr>
      <w:r>
        <w:rPr>
          <w:rFonts w:ascii="Times New Roman"/>
          <w:b w:val="false"/>
          <w:i w:val="false"/>
          <w:color w:val="000000"/>
          <w:sz w:val="28"/>
        </w:rPr>
        <w:t>
      9) Қазақстан Республикасының қолданыстағы заңнамасына сәйкес меншік нысанына қарамастан барлық мемлекеттік органдарда және өзге де ұйымдарда "Успен ауданының мәдениет, тілдерді дамыту, дене тәрбиесі және спорт бөлімі" коммуналдық мемлекеттік мекемесінің атынан өкілдік етеді;</w:t>
      </w:r>
    </w:p>
    <w:p>
      <w:pPr>
        <w:spacing w:after="0"/>
        <w:ind w:left="0"/>
        <w:jc w:val="both"/>
      </w:pPr>
      <w:r>
        <w:rPr>
          <w:rFonts w:ascii="Times New Roman"/>
          <w:b w:val="false"/>
          <w:i w:val="false"/>
          <w:color w:val="000000"/>
          <w:sz w:val="28"/>
        </w:rPr>
        <w:t>
      10) Сыбайлас жемқорлыққа қарсы іс-қимыл бойынша қажетті шаралар қабылдайды және ол үшін жеке жауапкершілік көтереді;</w:t>
      </w:r>
    </w:p>
    <w:p>
      <w:pPr>
        <w:spacing w:after="0"/>
        <w:ind w:left="0"/>
        <w:jc w:val="both"/>
      </w:pPr>
      <w:r>
        <w:rPr>
          <w:rFonts w:ascii="Times New Roman"/>
          <w:b w:val="false"/>
          <w:i w:val="false"/>
          <w:color w:val="000000"/>
          <w:sz w:val="28"/>
        </w:rPr>
        <w:t>
      11) ведомстволық бағынысты ұйымдардың басшыларын Қазақстан Республикасының заңнамасында белгіленген тәртіппен көтермелеуді, оларға тәртіптік жаза қолдануды жүзеге асырады;</w:t>
      </w:r>
    </w:p>
    <w:p>
      <w:pPr>
        <w:spacing w:after="0"/>
        <w:ind w:left="0"/>
        <w:jc w:val="both"/>
      </w:pPr>
      <w:r>
        <w:rPr>
          <w:rFonts w:ascii="Times New Roman"/>
          <w:b w:val="false"/>
          <w:i w:val="false"/>
          <w:color w:val="000000"/>
          <w:sz w:val="28"/>
        </w:rPr>
        <w:t>
      12) өз құзыреті шегінде шарттар, келісімдер жасасады;</w:t>
      </w:r>
    </w:p>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"Успен ауданының мәдениет, тілдерді дамыту, дене тәрбиесі және спорт бөлімі" коммуналдық мемлекеттік мекемесінің бірінші басшысы болмаған кезеңде оның өкілеттіктерін орындауды қолданыстағы заңнамаға сәйкес оны алмастыратын адам жүзеге асырады.</w:t>
      </w:r>
    </w:p>
    <w:bookmarkStart w:name="z30" w:id="27"/>
    <w:p>
      <w:pPr>
        <w:spacing w:after="0"/>
        <w:ind w:left="0"/>
        <w:jc w:val="left"/>
      </w:pPr>
      <w:r>
        <w:rPr>
          <w:rFonts w:ascii="Times New Roman"/>
          <w:b/>
          <w:i w:val="false"/>
          <w:color w:val="000000"/>
        </w:rPr>
        <w:t xml:space="preserve"> 4 тарау. Мемлекеттік органның мүлкі</w:t>
      </w:r>
    </w:p>
    <w:bookmarkEnd w:id="27"/>
    <w:bookmarkStart w:name="z31" w:id="28"/>
    <w:p>
      <w:pPr>
        <w:spacing w:after="0"/>
        <w:ind w:left="0"/>
        <w:jc w:val="both"/>
      </w:pPr>
      <w:r>
        <w:rPr>
          <w:rFonts w:ascii="Times New Roman"/>
          <w:b w:val="false"/>
          <w:i w:val="false"/>
          <w:color w:val="000000"/>
          <w:sz w:val="28"/>
        </w:rPr>
        <w:t>
      20. "Успен ауданының мәдениет, тілдерді дамыту, дене тәрбиесі және спорт бөлімі" коммуналдық мемлекеттік мекемесінің заңнамада көзделген жағдайларда жедел басқару құқығында оқшауланған мүлкі болу мүмкін.</w:t>
      </w:r>
    </w:p>
    <w:bookmarkEnd w:id="28"/>
    <w:p>
      <w:pPr>
        <w:spacing w:after="0"/>
        <w:ind w:left="0"/>
        <w:jc w:val="both"/>
      </w:pPr>
      <w:r>
        <w:rPr>
          <w:rFonts w:ascii="Times New Roman"/>
          <w:b w:val="false"/>
          <w:i w:val="false"/>
          <w:color w:val="000000"/>
          <w:sz w:val="28"/>
        </w:rPr>
        <w:t>
      "Успен ауданының мәдениет, тілдерді дамыту, дене тәрбиесі және спорт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2" w:id="29"/>
    <w:p>
      <w:pPr>
        <w:spacing w:after="0"/>
        <w:ind w:left="0"/>
        <w:jc w:val="both"/>
      </w:pPr>
      <w:r>
        <w:rPr>
          <w:rFonts w:ascii="Times New Roman"/>
          <w:b w:val="false"/>
          <w:i w:val="false"/>
          <w:color w:val="000000"/>
          <w:sz w:val="28"/>
        </w:rPr>
        <w:t>
      21. "Успен ауданының мәдениет, тілдерді дамыту, дене тәрбиесі және спорт бөлімі" коммуналдық мемлекеттік мекемесіне бекітілген мүлік аудандық коммуналдық меншікке жатады.</w:t>
      </w:r>
    </w:p>
    <w:bookmarkEnd w:id="29"/>
    <w:bookmarkStart w:name="z33" w:id="30"/>
    <w:p>
      <w:pPr>
        <w:spacing w:after="0"/>
        <w:ind w:left="0"/>
        <w:jc w:val="both"/>
      </w:pPr>
      <w:r>
        <w:rPr>
          <w:rFonts w:ascii="Times New Roman"/>
          <w:b w:val="false"/>
          <w:i w:val="false"/>
          <w:color w:val="000000"/>
          <w:sz w:val="28"/>
        </w:rPr>
        <w:t>
      22. Егер заңнамада өзгеше көзделмесе, "Успен ауданының мәдениет, тілдерді дамыту, дене тәрбиесі және спорт бөлімі" коммуналдық мемлекеттік мекемесі өзіне бекітілген,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0"/>
    <w:bookmarkStart w:name="z34" w:id="31"/>
    <w:p>
      <w:pPr>
        <w:spacing w:after="0"/>
        <w:ind w:left="0"/>
        <w:jc w:val="left"/>
      </w:pPr>
      <w:r>
        <w:rPr>
          <w:rFonts w:ascii="Times New Roman"/>
          <w:b/>
          <w:i w:val="false"/>
          <w:color w:val="000000"/>
        </w:rPr>
        <w:t xml:space="preserve"> 5 тарау. "Успен ауданының мәдениет, тілдерді дамыту, дене тәрбиесі және спорт бөлімі" коммуналдық мемлекеттік мекемесін қайта ұйымдастыру және тарату</w:t>
      </w:r>
    </w:p>
    <w:bookmarkEnd w:id="31"/>
    <w:bookmarkStart w:name="z35" w:id="32"/>
    <w:p>
      <w:pPr>
        <w:spacing w:after="0"/>
        <w:ind w:left="0"/>
        <w:jc w:val="both"/>
      </w:pPr>
      <w:r>
        <w:rPr>
          <w:rFonts w:ascii="Times New Roman"/>
          <w:b w:val="false"/>
          <w:i w:val="false"/>
          <w:color w:val="000000"/>
          <w:sz w:val="28"/>
        </w:rPr>
        <w:t>
      23. "Успен ауданының мәдениет, тілдерді дамыту, дене тәрбиесі және спорт бөлімі" коммуналдық мемлекеттік мекемесін қайта ұйымдастыру және тарату Қазақстан Республикасының заңнамасына сәйкес жүзеге асырылады.</w:t>
      </w:r>
    </w:p>
    <w:bookmarkEnd w:id="32"/>
    <w:bookmarkStart w:name="z36" w:id="33"/>
    <w:p>
      <w:pPr>
        <w:spacing w:after="0"/>
        <w:ind w:left="0"/>
        <w:jc w:val="both"/>
      </w:pPr>
      <w:r>
        <w:rPr>
          <w:rFonts w:ascii="Times New Roman"/>
          <w:b w:val="false"/>
          <w:i w:val="false"/>
          <w:color w:val="000000"/>
          <w:sz w:val="28"/>
        </w:rPr>
        <w:t>
      24. "Успен ауданының мәдениет, тілдерді дамыту, дене тәрбиесі және спорт бөлімі" коммуналдық мемлекеттік мекемесі қысқартылған (таратылған) кезде кредиторлардың талаптарын қанағаттандырғаннан кейін қалған мүлік аудандық коммуналдық меншікте қалады.</w:t>
      </w:r>
    </w:p>
    <w:bookmarkEnd w:id="33"/>
    <w:p>
      <w:pPr>
        <w:spacing w:after="0"/>
        <w:ind w:left="0"/>
        <w:jc w:val="both"/>
      </w:pPr>
      <w:r>
        <w:rPr>
          <w:rFonts w:ascii="Times New Roman"/>
          <w:b w:val="false"/>
          <w:i w:val="false"/>
          <w:color w:val="000000"/>
          <w:sz w:val="28"/>
        </w:rPr>
        <w:t>
      "Успен ауданының мәдениет, тілдерді дамыту, дене тәрбиесі және спорт бөлімі" коммуналдық мемлекеттік мекемесінің қарамағындағы ұйымдардың тізбесі:</w:t>
      </w:r>
    </w:p>
    <w:p>
      <w:pPr>
        <w:spacing w:after="0"/>
        <w:ind w:left="0"/>
        <w:jc w:val="both"/>
      </w:pPr>
      <w:r>
        <w:rPr>
          <w:rFonts w:ascii="Times New Roman"/>
          <w:b w:val="false"/>
          <w:i w:val="false"/>
          <w:color w:val="000000"/>
          <w:sz w:val="28"/>
        </w:rPr>
        <w:t>
      1. Успен ауданы әкімдігі Успен ауданының мәдениет, тілдерді дамыту, дене тәрбиесі және спорт бөлімінің "Сауық орталығы" мемлекеттік қазыналық коммуналдық кәсіпорны;</w:t>
      </w:r>
    </w:p>
    <w:p>
      <w:pPr>
        <w:spacing w:after="0"/>
        <w:ind w:left="0"/>
        <w:jc w:val="both"/>
      </w:pPr>
      <w:r>
        <w:rPr>
          <w:rFonts w:ascii="Times New Roman"/>
          <w:b w:val="false"/>
          <w:i w:val="false"/>
          <w:color w:val="000000"/>
          <w:sz w:val="28"/>
        </w:rPr>
        <w:t>
      2. Успен ауданы әкімдігінің, Успен ауданының мәдениет, тілдерді дамыту, дене тәрбиесі және спорт бөлімінің "Успен ауданының Орталықтандырылған кітапхана жүйесі"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