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b3c6" w14:textId="a72b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Успен ауданының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2022 жылғы 29 желтоқсандағы № 154/26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9-тармағымен.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Успен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2023-2025 жылдарға арналған Успен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474 289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32 973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6 368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434 948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476 232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2023-2025 жылдарға арналған Равнополь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51 077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7 636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422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579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42 440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52 095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-1 018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2023-2025 жылдарға арналған Ольгин ауылдық округінің бюджеті тиісінше 7, 8 және 9-қосымшаларға сәйкес, соның ішінде 2023 жылға келесі көлемдерде бекітілсін: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56 760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10 291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46 078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58 101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-1 341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1 341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Павлодар облысы Успен аудандық мәслихатының 02.10.2023 № </w:t>
      </w:r>
      <w:r>
        <w:rPr>
          <w:rFonts w:ascii="Times New Roman"/>
          <w:b w:val="false"/>
          <w:i w:val="false"/>
          <w:color w:val="000000"/>
          <w:sz w:val="28"/>
        </w:rPr>
        <w:t>44/8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2023-2025 жылдарға арналған Новопокров ауылдық округінің бюджеті тиісінше 10, 11 және 12-қосымшаларға сәйкес, соның ішінде 2023 жылға келесі көлемдерде бекітілсін: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168 256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162 688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168 402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Павлодар облысы Успен аудандық мәслихатының 02.10.2023 № </w:t>
      </w:r>
      <w:r>
        <w:rPr>
          <w:rFonts w:ascii="Times New Roman"/>
          <w:b w:val="false"/>
          <w:i w:val="false"/>
          <w:color w:val="000000"/>
          <w:sz w:val="28"/>
        </w:rPr>
        <w:t>44/8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2023-2025 жылдарға арналған Лозов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69 012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12 736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1 316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54 844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70 255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1 243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2023-2025 жылдарға арналған Қоңырөзек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81 321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37 153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43 945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82 639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-1 318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1 318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2023-2025 жылдарға арналған Қозыкеткен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2023 жылға келесі көлемдерде бекітілсін: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372 424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10 139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362 276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373 130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706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00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2023 жылға арналған Успен ауданының ауылдық округтерінің бюджеттерінде аудандық бюджеттен берілетін субвенциялардың көлемдері 284 040 мың теңге жалпы сомасында көзделсін,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– 53 711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Равнополь – 36 035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 – 41 854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Новопокров – 31 369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Лозов – 49 001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Қоңырөзек – 39 068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Қозыкеткен – 33 002 мың теңге.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2023 жылғы 1 қаңтардан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Успен ауылдық округінің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Успен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Равнополь ауылдық округінің бюджеті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Равнополь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Ольгин ауылдық округінің бюджеті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Павлодар облысы Успен аудандық мәслихатының 02.10.2023 № </w:t>
      </w:r>
      <w:r>
        <w:rPr>
          <w:rFonts w:ascii="Times New Roman"/>
          <w:b w:val="false"/>
          <w:i w:val="false"/>
          <w:color w:val="ff0000"/>
          <w:sz w:val="28"/>
        </w:rPr>
        <w:t>44/8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Ольгин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Ольгин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Новопокров ауылдық округінің бюджеті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Павлодар облысы Успен аудандық мәслихатының 02.10.2023 № </w:t>
      </w:r>
      <w:r>
        <w:rPr>
          <w:rFonts w:ascii="Times New Roman"/>
          <w:b w:val="false"/>
          <w:i w:val="false"/>
          <w:color w:val="ff0000"/>
          <w:sz w:val="28"/>
        </w:rPr>
        <w:t>44/8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Новопокров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Новопокров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Лозов ауылдық округінің бюджеті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Лозов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Қоңырөзек ауылдық округінің бюджеті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Қоңырөзек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Қозыкеткен ауылдық округінің бюджеті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Павлодар облысы Успен аудандық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58/11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Қозыкеткен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154/26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Қозыкеткен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