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3a48c" w14:textId="743a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белгілеу туралы</w:t>
      </w:r>
    </w:p>
    <w:p>
      <w:pPr>
        <w:spacing w:after="0"/>
        <w:ind w:left="0"/>
        <w:jc w:val="both"/>
      </w:pPr>
      <w:r>
        <w:rPr>
          <w:rFonts w:ascii="Times New Roman"/>
          <w:b w:val="false"/>
          <w:i w:val="false"/>
          <w:color w:val="000000"/>
          <w:sz w:val="28"/>
        </w:rPr>
        <w:t>Солтүстік Қазақстан облысы әкімдігінің 2022 жылғы 18 қарашадағы № 254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69-бабының 4-тармағы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30 қыркүйектегі № 7 хаттамасы және "Солтүстік Қазақстан облысы әкімдігінің ауыл шаруашылығы және жер қатынастары басқармасы" коммуналдық мемлекеттік мекемесінің 2022 жылғы 1 тамыздағы № KZ64VBG01085287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10 жыл мерзімге орман қорының жерін қоспағанда, Солтүстік Қазақстан облысы Шал ақын ауданы Юбилейный ауылдық округінің аумағында Есіл топтық су құбырының магистральдық құбыр жолының желілік бөлігін орналастыру және пайдалану үшін жалпы ауданы 4,97 гектар жер учаскесіне шектеулі нысаналы пайдалану (қауымдық сервитут) құқығы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254 қаулысына қосымша</w:t>
            </w:r>
          </w:p>
        </w:tc>
      </w:tr>
    </w:tbl>
    <w:bookmarkStart w:name="z13"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Солтүстік Қазақстан облысы Шал акын ауданы Юбилейный ауылдық округі шекарасындағы Есіл топтық су құбырының магистральдық құбыр жолының желілік бөлігін орналастыру және пайдалану үшін шектеулі нысаналы пайдалану құқығын (қауымдық сервитут) белгілеу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қожалықтары және фермерлік шаруашылықтар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Галина Өмірзаққызы Ыбыраева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15-228-044-076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Самат Иманбайұлы Тасмағанбетов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15-228-044-087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ауылдық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