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eb67" w14:textId="da9e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8-17 "2022-2024 жылдарға арналған Аққайың ауданының Ивановка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25 тамыздағы № 18-5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Ивановка ауылдық округінің бюджетін бекіту туралы" 2021 жылғы 30 желтоқсандағы № 8-17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Аққайың ауданының Ивановка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29457,4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27352,4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29929,7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Ивановка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