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bff3" w14:textId="ca5b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24 желтоқсандағы № 13-1 "2022-2024 жылдарға арналған Ақжар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2022 жылғы 11 сәуірдегі № 18-2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"2022-2024 жылдарға арналған Ақжар аудандық бюджетін бекіту туралы" 2021 жылғы 24 желтоқсандағы № 13-1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26323 болып тіркелді)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Ақжар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6 279 370,1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500 091,7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7 201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5 772 077,4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6 421 975,1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84 247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142 429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58 182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-226 852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226 852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142 429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59 842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144 265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сәуірдегі № 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 № 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ауданының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6279370,1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500091,7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302692,4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6421975,1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