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afd9" w14:textId="555a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Ақжар ауданы Үлкен Қараой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28 желтоқсандағы № 29-10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Ақжар ауданының Үлкен Қараой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2023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104 127,6 мың теңге:</w:t>
      </w:r>
    </w:p>
    <w:bookmarkEnd w:id="3"/>
    <w:bookmarkStart w:name="z9" w:id="4"/>
    <w:p>
      <w:pPr>
        <w:spacing w:after="0"/>
        <w:ind w:left="0"/>
        <w:jc w:val="both"/>
      </w:pPr>
      <w:r>
        <w:rPr>
          <w:rFonts w:ascii="Times New Roman"/>
          <w:b w:val="false"/>
          <w:i w:val="false"/>
          <w:color w:val="000000"/>
          <w:sz w:val="28"/>
        </w:rPr>
        <w:t>
      салықтық түсімдер – 3 706,6 мың теңге;</w:t>
      </w:r>
    </w:p>
    <w:bookmarkEnd w:id="4"/>
    <w:bookmarkStart w:name="z10" w:id="5"/>
    <w:p>
      <w:pPr>
        <w:spacing w:after="0"/>
        <w:ind w:left="0"/>
        <w:jc w:val="both"/>
      </w:pPr>
      <w:r>
        <w:rPr>
          <w:rFonts w:ascii="Times New Roman"/>
          <w:b w:val="false"/>
          <w:i w:val="false"/>
          <w:color w:val="000000"/>
          <w:sz w:val="28"/>
        </w:rPr>
        <w:t>
      салықтық емес түсімдер – 91 мың теңге;</w:t>
      </w:r>
    </w:p>
    <w:bookmarkEnd w:id="5"/>
    <w:bookmarkStart w:name="z11" w:id="6"/>
    <w:p>
      <w:pPr>
        <w:spacing w:after="0"/>
        <w:ind w:left="0"/>
        <w:jc w:val="both"/>
      </w:pPr>
      <w:r>
        <w:rPr>
          <w:rFonts w:ascii="Times New Roman"/>
          <w:b w:val="false"/>
          <w:i w:val="false"/>
          <w:color w:val="000000"/>
          <w:sz w:val="28"/>
        </w:rPr>
        <w:t>
      трансферттер түсімі – 100 330 мың теңге;</w:t>
      </w:r>
    </w:p>
    <w:bookmarkEnd w:id="6"/>
    <w:bookmarkStart w:name="z12" w:id="7"/>
    <w:p>
      <w:pPr>
        <w:spacing w:after="0"/>
        <w:ind w:left="0"/>
        <w:jc w:val="both"/>
      </w:pPr>
      <w:r>
        <w:rPr>
          <w:rFonts w:ascii="Times New Roman"/>
          <w:b w:val="false"/>
          <w:i w:val="false"/>
          <w:color w:val="000000"/>
          <w:sz w:val="28"/>
        </w:rPr>
        <w:t xml:space="preserve">
      2) шығындар – 105 685,9 мың теңге; </w:t>
      </w:r>
    </w:p>
    <w:bookmarkEnd w:id="7"/>
    <w:bookmarkStart w:name="z13" w:id="8"/>
    <w:p>
      <w:pPr>
        <w:spacing w:after="0"/>
        <w:ind w:left="0"/>
        <w:jc w:val="both"/>
      </w:pPr>
      <w:r>
        <w:rPr>
          <w:rFonts w:ascii="Times New Roman"/>
          <w:b w:val="false"/>
          <w:i w:val="false"/>
          <w:color w:val="000000"/>
          <w:sz w:val="28"/>
        </w:rPr>
        <w:t>
      3) таза бюджеттік кредиттеу – 0 теңге, соның ішінде:</w:t>
      </w:r>
    </w:p>
    <w:bookmarkEnd w:id="8"/>
    <w:bookmarkStart w:name="z14" w:id="9"/>
    <w:p>
      <w:pPr>
        <w:spacing w:after="0"/>
        <w:ind w:left="0"/>
        <w:jc w:val="both"/>
      </w:pPr>
      <w:r>
        <w:rPr>
          <w:rFonts w:ascii="Times New Roman"/>
          <w:b w:val="false"/>
          <w:i w:val="false"/>
          <w:color w:val="000000"/>
          <w:sz w:val="28"/>
        </w:rPr>
        <w:t>
      бюджеттік кредиттер – 0 теңге;</w:t>
      </w:r>
    </w:p>
    <w:bookmarkEnd w:id="9"/>
    <w:bookmarkStart w:name="z15" w:id="10"/>
    <w:p>
      <w:pPr>
        <w:spacing w:after="0"/>
        <w:ind w:left="0"/>
        <w:jc w:val="both"/>
      </w:pPr>
      <w:r>
        <w:rPr>
          <w:rFonts w:ascii="Times New Roman"/>
          <w:b w:val="false"/>
          <w:i w:val="false"/>
          <w:color w:val="000000"/>
          <w:sz w:val="28"/>
        </w:rPr>
        <w:t>
      бюджеттік кредиттерді өтеу – 0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7" w:id="12"/>
    <w:p>
      <w:pPr>
        <w:spacing w:after="0"/>
        <w:ind w:left="0"/>
        <w:jc w:val="both"/>
      </w:pPr>
      <w:r>
        <w:rPr>
          <w:rFonts w:ascii="Times New Roman"/>
          <w:b w:val="false"/>
          <w:i w:val="false"/>
          <w:color w:val="000000"/>
          <w:sz w:val="28"/>
        </w:rPr>
        <w:t>
      қаржы активтерін сатып алу - 0 теңге;</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9" w:id="14"/>
    <w:p>
      <w:pPr>
        <w:spacing w:after="0"/>
        <w:ind w:left="0"/>
        <w:jc w:val="both"/>
      </w:pPr>
      <w:r>
        <w:rPr>
          <w:rFonts w:ascii="Times New Roman"/>
          <w:b w:val="false"/>
          <w:i w:val="false"/>
          <w:color w:val="000000"/>
          <w:sz w:val="28"/>
        </w:rPr>
        <w:t>
      5) бюджет тапшылығы (профициті) – -1558,3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1558,3 теңге:</w:t>
      </w:r>
    </w:p>
    <w:bookmarkEnd w:id="15"/>
    <w:bookmarkStart w:name="z21" w:id="16"/>
    <w:p>
      <w:pPr>
        <w:spacing w:after="0"/>
        <w:ind w:left="0"/>
        <w:jc w:val="both"/>
      </w:pPr>
      <w:r>
        <w:rPr>
          <w:rFonts w:ascii="Times New Roman"/>
          <w:b w:val="false"/>
          <w:i w:val="false"/>
          <w:color w:val="000000"/>
          <w:sz w:val="28"/>
        </w:rPr>
        <w:t>
      қарыздар түсімі - 0 теңге;</w:t>
      </w:r>
    </w:p>
    <w:bookmarkEnd w:id="16"/>
    <w:bookmarkStart w:name="z22" w:id="17"/>
    <w:p>
      <w:pPr>
        <w:spacing w:after="0"/>
        <w:ind w:left="0"/>
        <w:jc w:val="both"/>
      </w:pPr>
      <w:r>
        <w:rPr>
          <w:rFonts w:ascii="Times New Roman"/>
          <w:b w:val="false"/>
          <w:i w:val="false"/>
          <w:color w:val="000000"/>
          <w:sz w:val="28"/>
        </w:rPr>
        <w:t>
      қарыздарды өтеу – 0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1558,3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02.05.2023 </w:t>
      </w:r>
      <w:r>
        <w:rPr>
          <w:rFonts w:ascii="Times New Roman"/>
          <w:b w:val="false"/>
          <w:i w:val="false"/>
          <w:color w:val="000000"/>
          <w:sz w:val="28"/>
        </w:rPr>
        <w:t>№ 3-10</w:t>
      </w:r>
      <w:r>
        <w:rPr>
          <w:rFonts w:ascii="Times New Roman"/>
          <w:b w:val="false"/>
          <w:i w:val="false"/>
          <w:color w:val="ff0000"/>
          <w:sz w:val="28"/>
        </w:rPr>
        <w:t xml:space="preserve"> (01.01.2023 бастап қолданысқа енгізіледі); 11.08.2023 </w:t>
      </w:r>
      <w:r>
        <w:rPr>
          <w:rFonts w:ascii="Times New Roman"/>
          <w:b w:val="false"/>
          <w:i w:val="false"/>
          <w:color w:val="000000"/>
          <w:sz w:val="28"/>
        </w:rPr>
        <w:t>№ 8-1</w:t>
      </w:r>
      <w:r>
        <w:rPr>
          <w:rFonts w:ascii="Times New Roman"/>
          <w:b w:val="false"/>
          <w:i w:val="false"/>
          <w:color w:val="ff0000"/>
          <w:sz w:val="28"/>
        </w:rPr>
        <w:t xml:space="preserve"> (01.01.2023 бастап қолданысқа енгізіледі); 06.12.2023 </w:t>
      </w:r>
      <w:r>
        <w:rPr>
          <w:rFonts w:ascii="Times New Roman"/>
          <w:b w:val="false"/>
          <w:i w:val="false"/>
          <w:color w:val="000000"/>
          <w:sz w:val="28"/>
        </w:rPr>
        <w:t>№ 12-10</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ауылдық округтің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3) ауылдық округтің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3-1) бірыңғай жер салығы;</w:t>
      </w:r>
    </w:p>
    <w:bookmarkEnd w:id="25"/>
    <w:bookmarkStart w:name="z31" w:id="26"/>
    <w:p>
      <w:pPr>
        <w:spacing w:after="0"/>
        <w:ind w:left="0"/>
        <w:jc w:val="both"/>
      </w:pPr>
      <w:r>
        <w:rPr>
          <w:rFonts w:ascii="Times New Roman"/>
          <w:b w:val="false"/>
          <w:i w:val="false"/>
          <w:color w:val="000000"/>
          <w:sz w:val="28"/>
        </w:rPr>
        <w:t>
      4) мыналардан:</w:t>
      </w:r>
    </w:p>
    <w:bookmarkEnd w:id="26"/>
    <w:bookmarkStart w:name="z32" w:id="27"/>
    <w:p>
      <w:pPr>
        <w:spacing w:after="0"/>
        <w:ind w:left="0"/>
        <w:jc w:val="both"/>
      </w:pPr>
      <w:r>
        <w:rPr>
          <w:rFonts w:ascii="Times New Roman"/>
          <w:b w:val="false"/>
          <w:i w:val="false"/>
          <w:color w:val="000000"/>
          <w:sz w:val="28"/>
        </w:rPr>
        <w:t>
      ауылдық округтің аумағындағы жеке тұлғалардан;</w:t>
      </w:r>
    </w:p>
    <w:bookmarkEnd w:id="27"/>
    <w:bookmarkStart w:name="z33" w:id="28"/>
    <w:p>
      <w:pPr>
        <w:spacing w:after="0"/>
        <w:ind w:left="0"/>
        <w:jc w:val="both"/>
      </w:pPr>
      <w:r>
        <w:rPr>
          <w:rFonts w:ascii="Times New Roman"/>
          <w:b w:val="false"/>
          <w:i w:val="false"/>
          <w:color w:val="000000"/>
          <w:sz w:val="28"/>
        </w:rPr>
        <w:t>
      өздерінің құрылтай құжаттарында көрсетілетін тұрған жері ауылдық округтің аумағында орналасқан заңды тұлғалардан алынатын көлік құралдары салығы;</w:t>
      </w:r>
    </w:p>
    <w:bookmarkEnd w:id="28"/>
    <w:bookmarkStart w:name="z34" w:id="29"/>
    <w:p>
      <w:pPr>
        <w:spacing w:after="0"/>
        <w:ind w:left="0"/>
        <w:jc w:val="both"/>
      </w:pPr>
      <w:r>
        <w:rPr>
          <w:rFonts w:ascii="Times New Roman"/>
          <w:b w:val="false"/>
          <w:i w:val="false"/>
          <w:color w:val="000000"/>
          <w:sz w:val="28"/>
        </w:rPr>
        <w:t>
      4-1) жер учаскелерін пайдаланғаны үшін төлемақы;</w:t>
      </w:r>
    </w:p>
    <w:bookmarkEnd w:id="29"/>
    <w:bookmarkStart w:name="z35" w:id="30"/>
    <w:p>
      <w:pPr>
        <w:spacing w:after="0"/>
        <w:ind w:left="0"/>
        <w:jc w:val="both"/>
      </w:pPr>
      <w:r>
        <w:rPr>
          <w:rFonts w:ascii="Times New Roman"/>
          <w:b w:val="false"/>
          <w:i w:val="false"/>
          <w:color w:val="000000"/>
          <w:sz w:val="28"/>
        </w:rPr>
        <w:t>
      5) сыртқы (көрнекі) жарнаманы:</w:t>
      </w:r>
    </w:p>
    <w:bookmarkEnd w:id="30"/>
    <w:bookmarkStart w:name="z36" w:id="31"/>
    <w:p>
      <w:pPr>
        <w:spacing w:after="0"/>
        <w:ind w:left="0"/>
        <w:jc w:val="both"/>
      </w:pPr>
      <w:r>
        <w:rPr>
          <w:rFonts w:ascii="Times New Roman"/>
          <w:b w:val="false"/>
          <w:i w:val="false"/>
          <w:color w:val="000000"/>
          <w:sz w:val="28"/>
        </w:rPr>
        <w:t>
      ауылдық округтегі үй-жайлардың шегінен тыс ашық кеңістікте;</w:t>
      </w:r>
    </w:p>
    <w:bookmarkEnd w:id="31"/>
    <w:bookmarkStart w:name="z37" w:id="32"/>
    <w:p>
      <w:pPr>
        <w:spacing w:after="0"/>
        <w:ind w:left="0"/>
        <w:jc w:val="both"/>
      </w:pPr>
      <w:r>
        <w:rPr>
          <w:rFonts w:ascii="Times New Roman"/>
          <w:b w:val="false"/>
          <w:i w:val="false"/>
          <w:color w:val="000000"/>
          <w:sz w:val="28"/>
        </w:rPr>
        <w:t>
      ауылдық округтің аумақтары арқылы өтетін жалпыға ортақ пайдаланылатын автомобиль жолдарының бөлiнген белдеуiнде;</w:t>
      </w:r>
    </w:p>
    <w:bookmarkEnd w:id="32"/>
    <w:bookmarkStart w:name="z38" w:id="33"/>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3"/>
    <w:bookmarkStart w:name="z39" w:id="34"/>
    <w:p>
      <w:pPr>
        <w:spacing w:after="0"/>
        <w:ind w:left="0"/>
        <w:jc w:val="both"/>
      </w:pPr>
      <w:r>
        <w:rPr>
          <w:rFonts w:ascii="Times New Roman"/>
          <w:b w:val="false"/>
          <w:i w:val="false"/>
          <w:color w:val="000000"/>
          <w:sz w:val="28"/>
        </w:rPr>
        <w:t>
      3. 2023 жылға арналған ауылдық округ бюджетінің келесі салықтық емес түсімдер есебінен қалыптасуы белгіленсін:</w:t>
      </w:r>
    </w:p>
    <w:bookmarkEnd w:id="34"/>
    <w:bookmarkStart w:name="z40" w:id="35"/>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5"/>
    <w:bookmarkStart w:name="z41" w:id="36"/>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6"/>
    <w:bookmarkStart w:name="z42" w:id="37"/>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37"/>
    <w:bookmarkStart w:name="z43" w:id="38"/>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9"/>
    <w:bookmarkStart w:name="z45" w:id="40"/>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40"/>
    <w:bookmarkStart w:name="z46" w:id="41"/>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41"/>
    <w:bookmarkStart w:name="z47" w:id="42"/>
    <w:p>
      <w:pPr>
        <w:spacing w:after="0"/>
        <w:ind w:left="0"/>
        <w:jc w:val="both"/>
      </w:pPr>
      <w:r>
        <w:rPr>
          <w:rFonts w:ascii="Times New Roman"/>
          <w:b w:val="false"/>
          <w:i w:val="false"/>
          <w:color w:val="000000"/>
          <w:sz w:val="28"/>
        </w:rPr>
        <w:t>
      4) ауылдық округ бюджеттеріне түсетін басқа да салықтық емес түсімдер.</w:t>
      </w:r>
    </w:p>
    <w:bookmarkEnd w:id="42"/>
    <w:bookmarkStart w:name="z48" w:id="43"/>
    <w:p>
      <w:pPr>
        <w:spacing w:after="0"/>
        <w:ind w:left="0"/>
        <w:jc w:val="both"/>
      </w:pPr>
      <w:r>
        <w:rPr>
          <w:rFonts w:ascii="Times New Roman"/>
          <w:b w:val="false"/>
          <w:i w:val="false"/>
          <w:color w:val="000000"/>
          <w:sz w:val="28"/>
        </w:rPr>
        <w:t>
      4. Мыналар ауылдық округ бюджеттеріне негізгі капиталды сатудан түсетін түсімдер болып табылады:</w:t>
      </w:r>
    </w:p>
    <w:bookmarkEnd w:id="43"/>
    <w:bookmarkStart w:name="z49" w:id="44"/>
    <w:p>
      <w:pPr>
        <w:spacing w:after="0"/>
        <w:ind w:left="0"/>
        <w:jc w:val="both"/>
      </w:pPr>
      <w:r>
        <w:rPr>
          <w:rFonts w:ascii="Times New Roman"/>
          <w:b w:val="false"/>
          <w:i w:val="false"/>
          <w:color w:val="000000"/>
          <w:sz w:val="28"/>
        </w:rPr>
        <w:t>
      1) ауылдық округ бюджеттерінен қаржыландырылатын мемлекеттік мекемелерге бекітіп берілген мемлекеттік мүлікті сатудан түсетін ақша;</w:t>
      </w:r>
    </w:p>
    <w:bookmarkEnd w:id="44"/>
    <w:bookmarkStart w:name="z50" w:id="45"/>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45"/>
    <w:bookmarkStart w:name="z51" w:id="46"/>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46"/>
    <w:bookmarkStart w:name="z52" w:id="47"/>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табылады.</w:t>
      </w:r>
    </w:p>
    <w:bookmarkEnd w:id="47"/>
    <w:bookmarkStart w:name="z53" w:id="48"/>
    <w:p>
      <w:pPr>
        <w:spacing w:after="0"/>
        <w:ind w:left="0"/>
        <w:jc w:val="both"/>
      </w:pPr>
      <w:r>
        <w:rPr>
          <w:rFonts w:ascii="Times New Roman"/>
          <w:b w:val="false"/>
          <w:i w:val="false"/>
          <w:color w:val="000000"/>
          <w:sz w:val="28"/>
        </w:rPr>
        <w:t>
      6. 2023 жылға арналған ауылдық округ бюджетінде аудандық бюджеттен округ бюджетіне берілетін субвенция көлемі 50 330 мың теңге сомасында көзделгендігі ескерілсін.</w:t>
      </w:r>
    </w:p>
    <w:bookmarkEnd w:id="48"/>
    <w:p>
      <w:pPr>
        <w:spacing w:after="0"/>
        <w:ind w:left="0"/>
        <w:jc w:val="both"/>
      </w:pPr>
      <w:r>
        <w:rPr>
          <w:rFonts w:ascii="Times New Roman"/>
          <w:b w:val="false"/>
          <w:i w:val="false"/>
          <w:color w:val="000000"/>
          <w:sz w:val="28"/>
        </w:rPr>
        <w:t>
      6-1. Осы шешімге 2 қосымшаға сәйкес 2023 жылы 1 қаңтарда қалыптасқан бюджет қаражаттың бос қалдықтарын аудандық, облыстық бюджеттен және Қазақстан Республикасының Ұлттық қорынан берілген нысаналы трансферт есебінен республикалық бюджеттен бөлінген пайдаланылмаған (толық пайдаланылмаған) нысаналы трансферттерді қайтару есебінен ауылдық округ бюджетінің шығыстары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мәслихатының 02.05.2023 </w:t>
      </w:r>
      <w:r>
        <w:rPr>
          <w:rFonts w:ascii="Times New Roman"/>
          <w:b w:val="false"/>
          <w:i w:val="false"/>
          <w:color w:val="000000"/>
          <w:sz w:val="28"/>
        </w:rPr>
        <w:t>№ 3-10</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7. Осы шешім 2023 жылғы 1 қаңтардан бастап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1" w:id="50"/>
    <w:p>
      <w:pPr>
        <w:spacing w:after="0"/>
        <w:ind w:left="0"/>
        <w:jc w:val="left"/>
      </w:pPr>
      <w:r>
        <w:rPr>
          <w:rFonts w:ascii="Times New Roman"/>
          <w:b/>
          <w:i w:val="false"/>
          <w:color w:val="000000"/>
        </w:rPr>
        <w:t xml:space="preserve"> Ақжар ауданы Үлкен Қараой ауылдық округінің 2023 жылға арналған бюджеті</w:t>
      </w:r>
    </w:p>
    <w:bookmarkEnd w:id="5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02.05.2023 </w:t>
      </w:r>
      <w:r>
        <w:rPr>
          <w:rFonts w:ascii="Times New Roman"/>
          <w:b w:val="false"/>
          <w:i w:val="false"/>
          <w:color w:val="ff0000"/>
          <w:sz w:val="28"/>
        </w:rPr>
        <w:t>№ 3-10</w:t>
      </w:r>
      <w:r>
        <w:rPr>
          <w:rFonts w:ascii="Times New Roman"/>
          <w:b w:val="false"/>
          <w:i w:val="false"/>
          <w:color w:val="ff0000"/>
          <w:sz w:val="28"/>
        </w:rPr>
        <w:t xml:space="preserve"> (01.01.2023 бастап қолданысқа енгізіледі); 11.08.2023 </w:t>
      </w:r>
      <w:r>
        <w:rPr>
          <w:rFonts w:ascii="Times New Roman"/>
          <w:b w:val="false"/>
          <w:i w:val="false"/>
          <w:color w:val="ff0000"/>
          <w:sz w:val="28"/>
        </w:rPr>
        <w:t>№ 8-1</w:t>
      </w:r>
      <w:r>
        <w:rPr>
          <w:rFonts w:ascii="Times New Roman"/>
          <w:b w:val="false"/>
          <w:i w:val="false"/>
          <w:color w:val="ff0000"/>
          <w:sz w:val="28"/>
        </w:rPr>
        <w:t xml:space="preserve"> (01.01.2023 бастап қолданысқа енгізіледі); 06.12.2023 </w:t>
      </w:r>
      <w:r>
        <w:rPr>
          <w:rFonts w:ascii="Times New Roman"/>
          <w:b w:val="false"/>
          <w:i w:val="false"/>
          <w:color w:val="ff0000"/>
          <w:sz w:val="28"/>
        </w:rPr>
        <w:t>№ 12-10</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тусімдер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автокөлік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7" w:id="51"/>
    <w:p>
      <w:pPr>
        <w:spacing w:after="0"/>
        <w:ind w:left="0"/>
        <w:jc w:val="left"/>
      </w:pPr>
      <w:r>
        <w:rPr>
          <w:rFonts w:ascii="Times New Roman"/>
          <w:b/>
          <w:i w:val="false"/>
          <w:color w:val="000000"/>
        </w:rPr>
        <w:t xml:space="preserve"> Ақжар ауданы Үлкен Қараой ауылдық округінің 2024 жылға арналған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3" w:id="52"/>
    <w:p>
      <w:pPr>
        <w:spacing w:after="0"/>
        <w:ind w:left="0"/>
        <w:jc w:val="left"/>
      </w:pPr>
      <w:r>
        <w:rPr>
          <w:rFonts w:ascii="Times New Roman"/>
          <w:b/>
          <w:i w:val="false"/>
          <w:color w:val="000000"/>
        </w:rPr>
        <w:t xml:space="preserve"> Ақжар ауданы Үлкен Қараой ауылдық округінің 2025 жылға арналған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 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29-10 шешіміне 4 қосымша</w:t>
            </w:r>
          </w:p>
        </w:tc>
      </w:tr>
    </w:tbl>
    <w:p>
      <w:pPr>
        <w:spacing w:after="0"/>
        <w:ind w:left="0"/>
        <w:jc w:val="left"/>
      </w:pPr>
      <w:r>
        <w:rPr>
          <w:rFonts w:ascii="Times New Roman"/>
          <w:b/>
          <w:i w:val="false"/>
          <w:color w:val="000000"/>
        </w:rPr>
        <w:t xml:space="preserve"> Бюджет қаражатының бос қалдықтары есебінен аудандық, облыстық және Қазақстан Республикасының Ұлттық қорынан берілетін нысаналы трансферт есебінен республикалық бюджеттен бөлінген 2022 жылы пайдаланылмаған (толық пайдаланылмаған) нысаналы трансферттерді кайтару бюджетінің шығыстарын бөлу</w:t>
      </w:r>
    </w:p>
    <w:p>
      <w:pPr>
        <w:spacing w:after="0"/>
        <w:ind w:left="0"/>
        <w:jc w:val="both"/>
      </w:pPr>
      <w:r>
        <w:rPr>
          <w:rFonts w:ascii="Times New Roman"/>
          <w:b w:val="false"/>
          <w:i w:val="false"/>
          <w:color w:val="ff0000"/>
          <w:sz w:val="28"/>
        </w:rPr>
        <w:t xml:space="preserve">
      Ескерту. Шешім 4 қосымшамен толықтырылды - Солтүстік Қазақстан облысы Ақжар аудандық мәслихатының 02.05.2023 </w:t>
      </w:r>
      <w:r>
        <w:rPr>
          <w:rFonts w:ascii="Times New Roman"/>
          <w:b w:val="false"/>
          <w:i w:val="false"/>
          <w:color w:val="ff0000"/>
          <w:sz w:val="28"/>
        </w:rPr>
        <w:t>№ 3-10</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қалдықтарының пайдаланылатын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Пайдалынбаған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