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1390c" w14:textId="b8139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Ғабит Мүсірепов атындағы ауданының бюджетін бекіту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2022 жылғы 27 желтоқсандағы № 24-5 шешімі.</w:t>
      </w:r>
    </w:p>
    <w:p>
      <w:pPr>
        <w:spacing w:after="0"/>
        <w:ind w:left="0"/>
        <w:jc w:val="both"/>
      </w:pPr>
      <w:bookmarkStart w:name="z4" w:id="0"/>
      <w:r>
        <w:rPr>
          <w:rFonts w:ascii="Times New Roman"/>
          <w:b w:val="false"/>
          <w:i w:val="false"/>
          <w:color w:val="ff0000"/>
          <w:sz w:val="28"/>
        </w:rPr>
        <w:t>
      Ескерту. 01.01.2023 бастап қолданысқа енгізіледі - осы шешімнің 14- 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Ғабит Мүсірепов атындағы ауданының мәслихаты ШЕШТІ:</w:t>
      </w:r>
    </w:p>
    <w:bookmarkEnd w:id="1"/>
    <w:bookmarkStart w:name="z6" w:id="2"/>
    <w:p>
      <w:pPr>
        <w:spacing w:after="0"/>
        <w:ind w:left="0"/>
        <w:jc w:val="both"/>
      </w:pPr>
      <w:r>
        <w:rPr>
          <w:rFonts w:ascii="Times New Roman"/>
          <w:b w:val="false"/>
          <w:i w:val="false"/>
          <w:color w:val="000000"/>
          <w:sz w:val="28"/>
        </w:rPr>
        <w:t xml:space="preserve">
      1. 2023-2025 жылдарға арналған Ғабит Мүсірепов атындағы ауданының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6 294 310,5 мың теңге:</w:t>
      </w:r>
    </w:p>
    <w:bookmarkEnd w:id="3"/>
    <w:bookmarkStart w:name="z9" w:id="4"/>
    <w:p>
      <w:pPr>
        <w:spacing w:after="0"/>
        <w:ind w:left="0"/>
        <w:jc w:val="both"/>
      </w:pPr>
      <w:r>
        <w:rPr>
          <w:rFonts w:ascii="Times New Roman"/>
          <w:b w:val="false"/>
          <w:i w:val="false"/>
          <w:color w:val="000000"/>
          <w:sz w:val="28"/>
        </w:rPr>
        <w:t>
      салықтық түсімдер – 2 189 531,3 мың теңге;</w:t>
      </w:r>
    </w:p>
    <w:bookmarkEnd w:id="4"/>
    <w:bookmarkStart w:name="z10" w:id="5"/>
    <w:p>
      <w:pPr>
        <w:spacing w:after="0"/>
        <w:ind w:left="0"/>
        <w:jc w:val="both"/>
      </w:pPr>
      <w:r>
        <w:rPr>
          <w:rFonts w:ascii="Times New Roman"/>
          <w:b w:val="false"/>
          <w:i w:val="false"/>
          <w:color w:val="000000"/>
          <w:sz w:val="28"/>
        </w:rPr>
        <w:t>
      салықтық емес түсімдер – 76 278,3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416 351 мың теңге;</w:t>
      </w:r>
    </w:p>
    <w:bookmarkEnd w:id="6"/>
    <w:bookmarkStart w:name="z12" w:id="7"/>
    <w:p>
      <w:pPr>
        <w:spacing w:after="0"/>
        <w:ind w:left="0"/>
        <w:jc w:val="both"/>
      </w:pPr>
      <w:r>
        <w:rPr>
          <w:rFonts w:ascii="Times New Roman"/>
          <w:b w:val="false"/>
          <w:i w:val="false"/>
          <w:color w:val="000000"/>
          <w:sz w:val="28"/>
        </w:rPr>
        <w:t>
      трансферттер түсімі – 3 612 149,9 мың теңге;</w:t>
      </w:r>
    </w:p>
    <w:bookmarkEnd w:id="7"/>
    <w:bookmarkStart w:name="z13" w:id="8"/>
    <w:p>
      <w:pPr>
        <w:spacing w:after="0"/>
        <w:ind w:left="0"/>
        <w:jc w:val="both"/>
      </w:pPr>
      <w:r>
        <w:rPr>
          <w:rFonts w:ascii="Times New Roman"/>
          <w:b w:val="false"/>
          <w:i w:val="false"/>
          <w:color w:val="000000"/>
          <w:sz w:val="28"/>
        </w:rPr>
        <w:t>
      2) шығындар – 6 483 112,3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22 550,3 мың теңге:</w:t>
      </w:r>
    </w:p>
    <w:bookmarkEnd w:id="9"/>
    <w:bookmarkStart w:name="z15" w:id="10"/>
    <w:p>
      <w:pPr>
        <w:spacing w:after="0"/>
        <w:ind w:left="0"/>
        <w:jc w:val="both"/>
      </w:pPr>
      <w:r>
        <w:rPr>
          <w:rFonts w:ascii="Times New Roman"/>
          <w:b w:val="false"/>
          <w:i w:val="false"/>
          <w:color w:val="000000"/>
          <w:sz w:val="28"/>
        </w:rPr>
        <w:t>
      бюджеттік кредиттер – 118 346,9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95 796,6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- 211 352,1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211 352,1 мың теңге:</w:t>
      </w:r>
    </w:p>
    <w:bookmarkEnd w:id="16"/>
    <w:bookmarkStart w:name="z22" w:id="17"/>
    <w:p>
      <w:pPr>
        <w:spacing w:after="0"/>
        <w:ind w:left="0"/>
        <w:jc w:val="both"/>
      </w:pPr>
      <w:r>
        <w:rPr>
          <w:rFonts w:ascii="Times New Roman"/>
          <w:b w:val="false"/>
          <w:i w:val="false"/>
          <w:color w:val="000000"/>
          <w:sz w:val="28"/>
        </w:rPr>
        <w:t>
      қарыздар түсімі – 482 529,9 мың теңге;</w:t>
      </w:r>
    </w:p>
    <w:bookmarkEnd w:id="17"/>
    <w:bookmarkStart w:name="z23" w:id="18"/>
    <w:p>
      <w:pPr>
        <w:spacing w:after="0"/>
        <w:ind w:left="0"/>
        <w:jc w:val="both"/>
      </w:pPr>
      <w:r>
        <w:rPr>
          <w:rFonts w:ascii="Times New Roman"/>
          <w:b w:val="false"/>
          <w:i w:val="false"/>
          <w:color w:val="000000"/>
          <w:sz w:val="28"/>
        </w:rPr>
        <w:t>
      қарыздарды өтеу – 474 447,6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203 269,8 мың теңге.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Ғабит Мүсірепов атындағы ауданы мәслихатының 31.03.2023 </w:t>
      </w:r>
      <w:r>
        <w:rPr>
          <w:rFonts w:ascii="Times New Roman"/>
          <w:b w:val="false"/>
          <w:i w:val="false"/>
          <w:color w:val="000000"/>
          <w:sz w:val="28"/>
        </w:rPr>
        <w:t>№ 2-1</w:t>
      </w:r>
      <w:r>
        <w:rPr>
          <w:rFonts w:ascii="Times New Roman"/>
          <w:b w:val="false"/>
          <w:i w:val="false"/>
          <w:color w:val="ff0000"/>
          <w:sz w:val="28"/>
        </w:rPr>
        <w:t xml:space="preserve"> (01.01.2023  бастап қолданысқа енгізіледі) ; 18.05.2023 </w:t>
      </w:r>
      <w:r>
        <w:rPr>
          <w:rFonts w:ascii="Times New Roman"/>
          <w:b w:val="false"/>
          <w:i w:val="false"/>
          <w:color w:val="000000"/>
          <w:sz w:val="28"/>
        </w:rPr>
        <w:t>№ 3-2</w:t>
      </w:r>
      <w:r>
        <w:rPr>
          <w:rFonts w:ascii="Times New Roman"/>
          <w:b w:val="false"/>
          <w:i w:val="false"/>
          <w:color w:val="ff0000"/>
          <w:sz w:val="28"/>
        </w:rPr>
        <w:t xml:space="preserve">( 01.01.2023 бастап қолданысқа енгізіледі) шешімдерімен; 17.07.2023 </w:t>
      </w:r>
      <w:r>
        <w:rPr>
          <w:rFonts w:ascii="Times New Roman"/>
          <w:b w:val="false"/>
          <w:i w:val="false"/>
          <w:color w:val="000000"/>
          <w:sz w:val="28"/>
        </w:rPr>
        <w:t>№ 5-1</w:t>
      </w:r>
      <w:r>
        <w:rPr>
          <w:rFonts w:ascii="Times New Roman"/>
          <w:b w:val="false"/>
          <w:i w:val="false"/>
          <w:color w:val="ff0000"/>
          <w:sz w:val="28"/>
        </w:rPr>
        <w:t xml:space="preserve"> (01.01.2023 бастап қолданысқа енгізіледі); 14.09.2023 </w:t>
      </w:r>
      <w:r>
        <w:rPr>
          <w:rFonts w:ascii="Times New Roman"/>
          <w:b w:val="false"/>
          <w:i w:val="false"/>
          <w:color w:val="000000"/>
          <w:sz w:val="28"/>
        </w:rPr>
        <w:t>№ 8-1</w:t>
      </w:r>
      <w:r>
        <w:rPr>
          <w:rFonts w:ascii="Times New Roman"/>
          <w:b w:val="false"/>
          <w:i w:val="false"/>
          <w:color w:val="ff0000"/>
          <w:sz w:val="28"/>
        </w:rPr>
        <w:t xml:space="preserve"> (01.01.2023 бастап қолданысқа енгізіледі); 31.10.2023 </w:t>
      </w:r>
      <w:r>
        <w:rPr>
          <w:rFonts w:ascii="Times New Roman"/>
          <w:b w:val="false"/>
          <w:i w:val="false"/>
          <w:color w:val="000000"/>
          <w:sz w:val="28"/>
        </w:rPr>
        <w:t>№ 10-1</w:t>
      </w:r>
      <w:r>
        <w:rPr>
          <w:rFonts w:ascii="Times New Roman"/>
          <w:b w:val="false"/>
          <w:i w:val="false"/>
          <w:color w:val="ff0000"/>
          <w:sz w:val="28"/>
        </w:rPr>
        <w:t xml:space="preserve"> (01.01.2023 бастап қолданысқа енгізіледі); 11.12.2023 </w:t>
      </w:r>
      <w:r>
        <w:rPr>
          <w:rFonts w:ascii="Times New Roman"/>
          <w:b w:val="false"/>
          <w:i w:val="false"/>
          <w:color w:val="000000"/>
          <w:sz w:val="28"/>
        </w:rPr>
        <w:t>№ 11-1</w:t>
      </w:r>
      <w:r>
        <w:rPr>
          <w:rFonts w:ascii="Times New Roman"/>
          <w:b w:val="false"/>
          <w:i w:val="false"/>
          <w:color w:val="ff0000"/>
          <w:sz w:val="28"/>
        </w:rPr>
        <w:t xml:space="preserve"> (01.01.2023 бастап қолданысқа енгізіледі) шешімдерімен.</w:t>
      </w:r>
      <w:r>
        <w:br/>
      </w:r>
      <w:r>
        <w:rPr>
          <w:rFonts w:ascii="Times New Roman"/>
          <w:b w:val="false"/>
          <w:i w:val="false"/>
          <w:color w:val="000000"/>
          <w:sz w:val="28"/>
        </w:rPr>
        <w:t>
</w:t>
      </w:r>
    </w:p>
    <w:bookmarkStart w:name="z24" w:id="20"/>
    <w:p>
      <w:pPr>
        <w:spacing w:after="0"/>
        <w:ind w:left="0"/>
        <w:jc w:val="both"/>
      </w:pPr>
      <w:r>
        <w:rPr>
          <w:rFonts w:ascii="Times New Roman"/>
          <w:b w:val="false"/>
          <w:i w:val="false"/>
          <w:color w:val="000000"/>
          <w:sz w:val="28"/>
        </w:rPr>
        <w:t>
      2. 2023 жылға арналған аудандық бюджеттің кірістері Қазақстан Республикасының Бюджет кодексіне сәйкес мынадай салықтық түсімдер есебінен қалыптастырылатыны белгіленсін:</w:t>
      </w:r>
    </w:p>
    <w:bookmarkEnd w:id="20"/>
    <w:bookmarkStart w:name="z25" w:id="21"/>
    <w:p>
      <w:pPr>
        <w:spacing w:after="0"/>
        <w:ind w:left="0"/>
        <w:jc w:val="both"/>
      </w:pPr>
      <w:r>
        <w:rPr>
          <w:rFonts w:ascii="Times New Roman"/>
          <w:b w:val="false"/>
          <w:i w:val="false"/>
          <w:color w:val="000000"/>
          <w:sz w:val="28"/>
        </w:rPr>
        <w:t>
      1) бюджеттi атқару жөнiндегi орталық уәкілетті органмен бірлесіп мемлекеттiк жоспарлау жөнiндегi орталық уәкілетті орган бекітетін тізбе бойынша ірі кәсіпкерлік субъектілерінен түсетін түсімдерді және мұнай секторы ұйымдарынан түсетін түсімдерді қоспағанда, келіп түскен салықтық аударымдардың кемінде елу пайызы мөлшерінде облыстық мәслихат белгілеген кірістерді бөлу нормативтері бойынша корпоративтік табыс салығы;</w:t>
      </w:r>
    </w:p>
    <w:bookmarkEnd w:id="21"/>
    <w:bookmarkStart w:name="z26" w:id="22"/>
    <w:p>
      <w:pPr>
        <w:spacing w:after="0"/>
        <w:ind w:left="0"/>
        <w:jc w:val="both"/>
      </w:pPr>
      <w:r>
        <w:rPr>
          <w:rFonts w:ascii="Times New Roman"/>
          <w:b w:val="false"/>
          <w:i w:val="false"/>
          <w:color w:val="000000"/>
          <w:sz w:val="28"/>
        </w:rPr>
        <w:t>
      2) облыстық мәслихатпен белгіленген кірістерді бөлу нормативтеріне сәйкес әлеуметтік салық;</w:t>
      </w:r>
    </w:p>
    <w:bookmarkEnd w:id="22"/>
    <w:bookmarkStart w:name="z27" w:id="23"/>
    <w:p>
      <w:pPr>
        <w:spacing w:after="0"/>
        <w:ind w:left="0"/>
        <w:jc w:val="both"/>
      </w:pPr>
      <w:r>
        <w:rPr>
          <w:rFonts w:ascii="Times New Roman"/>
          <w:b w:val="false"/>
          <w:i w:val="false"/>
          <w:color w:val="000000"/>
          <w:sz w:val="28"/>
        </w:rPr>
        <w:t>
      3) аудандық маңызы бар қаланың, ауылдың, кенттің, ауылдық округтің аумағындағы осы салықты салу объектілері бойынша жеке тұлғалардың мүлкіне салынатын салықты қоспағанда, жеке және заңды тұлғалардың, дара кәсіпкерлердің мүлкіне салынатын салық;</w:t>
      </w:r>
    </w:p>
    <w:bookmarkEnd w:id="23"/>
    <w:bookmarkStart w:name="z28" w:id="24"/>
    <w:p>
      <w:pPr>
        <w:spacing w:after="0"/>
        <w:ind w:left="0"/>
        <w:jc w:val="both"/>
      </w:pPr>
      <w:r>
        <w:rPr>
          <w:rFonts w:ascii="Times New Roman"/>
          <w:b w:val="false"/>
          <w:i w:val="false"/>
          <w:color w:val="000000"/>
          <w:sz w:val="28"/>
        </w:rPr>
        <w:t>
      4) бензинге (авиациялық бензинді қоспағанда) және дизель отынына акциздер;</w:t>
      </w:r>
    </w:p>
    <w:bookmarkEnd w:id="24"/>
    <w:bookmarkStart w:name="z29" w:id="25"/>
    <w:p>
      <w:pPr>
        <w:spacing w:after="0"/>
        <w:ind w:left="0"/>
        <w:jc w:val="both"/>
      </w:pPr>
      <w:r>
        <w:rPr>
          <w:rFonts w:ascii="Times New Roman"/>
          <w:b w:val="false"/>
          <w:i w:val="false"/>
          <w:color w:val="000000"/>
          <w:sz w:val="28"/>
        </w:rPr>
        <w:t>
      5) аудандық маңызы бар қала, ауыл, кент аумағындағы жер учаскелерін қоспағанда, жер учаскелерін пайдаланғаны үшін төлемақы;</w:t>
      </w:r>
    </w:p>
    <w:bookmarkEnd w:id="25"/>
    <w:bookmarkStart w:name="z30" w:id="26"/>
    <w:p>
      <w:pPr>
        <w:spacing w:after="0"/>
        <w:ind w:left="0"/>
        <w:jc w:val="both"/>
      </w:pPr>
      <w:r>
        <w:rPr>
          <w:rFonts w:ascii="Times New Roman"/>
          <w:b w:val="false"/>
          <w:i w:val="false"/>
          <w:color w:val="000000"/>
          <w:sz w:val="28"/>
        </w:rPr>
        <w:t>
      6) қызметтің жекелеген түрлерімен айналысу құқығы үшін лицензиялық алым (жекелеген қызмет түрлерімен айналысуға арналған лицензияларды бергені үшін алым);</w:t>
      </w:r>
    </w:p>
    <w:bookmarkEnd w:id="26"/>
    <w:bookmarkStart w:name="z31" w:id="27"/>
    <w:p>
      <w:pPr>
        <w:spacing w:after="0"/>
        <w:ind w:left="0"/>
        <w:jc w:val="both"/>
      </w:pPr>
      <w:r>
        <w:rPr>
          <w:rFonts w:ascii="Times New Roman"/>
          <w:b w:val="false"/>
          <w:i w:val="false"/>
          <w:color w:val="000000"/>
          <w:sz w:val="28"/>
        </w:rPr>
        <w:t>
      7) қызметтің жекелеген түрлерiмен айналысуға лицензияларды пайдаланғаны үшін төлемақы;</w:t>
      </w:r>
    </w:p>
    <w:bookmarkEnd w:id="27"/>
    <w:bookmarkStart w:name="z32" w:id="28"/>
    <w:p>
      <w:pPr>
        <w:spacing w:after="0"/>
        <w:ind w:left="0"/>
        <w:jc w:val="both"/>
      </w:pPr>
      <w:r>
        <w:rPr>
          <w:rFonts w:ascii="Times New Roman"/>
          <w:b w:val="false"/>
          <w:i w:val="false"/>
          <w:color w:val="000000"/>
          <w:sz w:val="28"/>
        </w:rPr>
        <w:t>
      8) республикалық бюджет есебіне жазылатын консулдық алымнан және мемлекеттік баждардан басқа, мемлекеттік баж.</w:t>
      </w:r>
    </w:p>
    <w:bookmarkEnd w:id="28"/>
    <w:bookmarkStart w:name="z33" w:id="29"/>
    <w:p>
      <w:pPr>
        <w:spacing w:after="0"/>
        <w:ind w:left="0"/>
        <w:jc w:val="both"/>
      </w:pPr>
      <w:r>
        <w:rPr>
          <w:rFonts w:ascii="Times New Roman"/>
          <w:b w:val="false"/>
          <w:i w:val="false"/>
          <w:color w:val="000000"/>
          <w:sz w:val="28"/>
        </w:rPr>
        <w:t>
      3. 2023 жылға арналған аудандық бюджеттің кірістері мынадай салықтық емес түсімдер есебінен қалыптастырылатыны белгіленсін:</w:t>
      </w:r>
    </w:p>
    <w:bookmarkEnd w:id="29"/>
    <w:bookmarkStart w:name="z34" w:id="30"/>
    <w:p>
      <w:pPr>
        <w:spacing w:after="0"/>
        <w:ind w:left="0"/>
        <w:jc w:val="both"/>
      </w:pPr>
      <w:r>
        <w:rPr>
          <w:rFonts w:ascii="Times New Roman"/>
          <w:b w:val="false"/>
          <w:i w:val="false"/>
          <w:color w:val="000000"/>
          <w:sz w:val="28"/>
        </w:rPr>
        <w:t>
      1) коммуналдық меншіктен түсетін кірістер:</w:t>
      </w:r>
    </w:p>
    <w:bookmarkEnd w:id="30"/>
    <w:bookmarkStart w:name="z35" w:id="31"/>
    <w:p>
      <w:pPr>
        <w:spacing w:after="0"/>
        <w:ind w:left="0"/>
        <w:jc w:val="both"/>
      </w:pPr>
      <w:r>
        <w:rPr>
          <w:rFonts w:ascii="Times New Roman"/>
          <w:b w:val="false"/>
          <w:i w:val="false"/>
          <w:color w:val="000000"/>
          <w:sz w:val="28"/>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bookmarkEnd w:id="31"/>
    <w:bookmarkStart w:name="z36" w:id="32"/>
    <w:p>
      <w:pPr>
        <w:spacing w:after="0"/>
        <w:ind w:left="0"/>
        <w:jc w:val="both"/>
      </w:pPr>
      <w:r>
        <w:rPr>
          <w:rFonts w:ascii="Times New Roman"/>
          <w:b w:val="false"/>
          <w:i w:val="false"/>
          <w:color w:val="000000"/>
          <w:sz w:val="28"/>
        </w:rPr>
        <w:t>
      жеке тұлғаларға жергілікті бюджеттен берілген бюджеттік кредиттер бойынша сыйақылар;</w:t>
      </w:r>
    </w:p>
    <w:bookmarkEnd w:id="32"/>
    <w:bookmarkStart w:name="z37" w:id="33"/>
    <w:p>
      <w:pPr>
        <w:spacing w:after="0"/>
        <w:ind w:left="0"/>
        <w:jc w:val="both"/>
      </w:pPr>
      <w:r>
        <w:rPr>
          <w:rFonts w:ascii="Times New Roman"/>
          <w:b w:val="false"/>
          <w:i w:val="false"/>
          <w:color w:val="000000"/>
          <w:sz w:val="28"/>
        </w:rPr>
        <w:t>
      2) жергілікті бюджетке түсетін басқа да салықтық емес түсімдер.</w:t>
      </w:r>
    </w:p>
    <w:bookmarkEnd w:id="33"/>
    <w:bookmarkStart w:name="z38" w:id="34"/>
    <w:p>
      <w:pPr>
        <w:spacing w:after="0"/>
        <w:ind w:left="0"/>
        <w:jc w:val="both"/>
      </w:pPr>
      <w:r>
        <w:rPr>
          <w:rFonts w:ascii="Times New Roman"/>
          <w:b w:val="false"/>
          <w:i w:val="false"/>
          <w:color w:val="000000"/>
          <w:sz w:val="28"/>
        </w:rPr>
        <w:t>
      4. Аудандық бюджеттің кірістері негізгі капиталды сатудан түсетін түсімдер есебінен қалыптастырылатыны белгіленсін:</w:t>
      </w:r>
    </w:p>
    <w:bookmarkEnd w:id="34"/>
    <w:bookmarkStart w:name="z39" w:id="35"/>
    <w:p>
      <w:pPr>
        <w:spacing w:after="0"/>
        <w:ind w:left="0"/>
        <w:jc w:val="both"/>
      </w:pPr>
      <w:r>
        <w:rPr>
          <w:rFonts w:ascii="Times New Roman"/>
          <w:b w:val="false"/>
          <w:i w:val="false"/>
          <w:color w:val="000000"/>
          <w:sz w:val="28"/>
        </w:rPr>
        <w:t>
      1) аудандық (облыстық маңызы бар қала) бюджеттен қаржыландырылатын, мемлекеттік мекемелерге бекітіп берілген мемлекеттік мүлікті сатудан түсетін ақша.</w:t>
      </w:r>
    </w:p>
    <w:bookmarkEnd w:id="35"/>
    <w:bookmarkStart w:name="z40" w:id="36"/>
    <w:p>
      <w:pPr>
        <w:spacing w:after="0"/>
        <w:ind w:left="0"/>
        <w:jc w:val="both"/>
      </w:pPr>
      <w:r>
        <w:rPr>
          <w:rFonts w:ascii="Times New Roman"/>
          <w:b w:val="false"/>
          <w:i w:val="false"/>
          <w:color w:val="000000"/>
          <w:sz w:val="28"/>
        </w:rPr>
        <w:t xml:space="preserve">
      5. Аудандық бюджеттен берілген кредиттерді өтеуден, ауданның коммуналдық меншігіндегі мемлекеттің қаржы активтерін сатудан, ауданның жергілікті атқарушы органының қарыздарын өтеуден түсетін түсімдер аудандық бюджетке қабылданады. </w:t>
      </w:r>
    </w:p>
    <w:bookmarkEnd w:id="36"/>
    <w:bookmarkStart w:name="z41" w:id="37"/>
    <w:p>
      <w:pPr>
        <w:spacing w:after="0"/>
        <w:ind w:left="0"/>
        <w:jc w:val="both"/>
      </w:pPr>
      <w:r>
        <w:rPr>
          <w:rFonts w:ascii="Times New Roman"/>
          <w:b w:val="false"/>
          <w:i w:val="false"/>
          <w:color w:val="000000"/>
          <w:sz w:val="28"/>
        </w:rPr>
        <w:t>
      6. Облыстық бюджеттен аудан бюджетіне табысталатын бюджеттік субвенция көлемі 743 198 мың теңгені құрайды.</w:t>
      </w:r>
    </w:p>
    <w:bookmarkEnd w:id="37"/>
    <w:bookmarkStart w:name="z42" w:id="38"/>
    <w:p>
      <w:pPr>
        <w:spacing w:after="0"/>
        <w:ind w:left="0"/>
        <w:jc w:val="both"/>
      </w:pPr>
      <w:r>
        <w:rPr>
          <w:rFonts w:ascii="Times New Roman"/>
          <w:b w:val="false"/>
          <w:i w:val="false"/>
          <w:color w:val="000000"/>
          <w:sz w:val="28"/>
        </w:rPr>
        <w:t xml:space="preserve">
      7. 2023 жылға арналған аудан бюджетінде, </w:t>
      </w:r>
      <w:r>
        <w:rPr>
          <w:rFonts w:ascii="Times New Roman"/>
          <w:b w:val="false"/>
          <w:i w:val="false"/>
          <w:color w:val="000000"/>
          <w:sz w:val="28"/>
        </w:rPr>
        <w:t>4-қосымшаға</w:t>
      </w:r>
      <w:r>
        <w:rPr>
          <w:rFonts w:ascii="Times New Roman"/>
          <w:b w:val="false"/>
          <w:i w:val="false"/>
          <w:color w:val="000000"/>
          <w:sz w:val="28"/>
        </w:rPr>
        <w:t xml:space="preserve"> сәйкес, аудандық бюджеттен ауылдық округтердің бюджеттеріне берілетін субвенция көлемі 257 586 мың теңге сомасында қарастырылғаны ескерілсін.</w:t>
      </w:r>
    </w:p>
    <w:bookmarkEnd w:id="38"/>
    <w:bookmarkStart w:name="z43" w:id="39"/>
    <w:p>
      <w:pPr>
        <w:spacing w:after="0"/>
        <w:ind w:left="0"/>
        <w:jc w:val="both"/>
      </w:pPr>
      <w:r>
        <w:rPr>
          <w:rFonts w:ascii="Times New Roman"/>
          <w:b w:val="false"/>
          <w:i w:val="false"/>
          <w:color w:val="000000"/>
          <w:sz w:val="28"/>
        </w:rPr>
        <w:t>
      8. 2023 жылға арналған аудандық бюджетінде Қазақстан Республикасының Ұлттық қорынан нысаналы трансферттерді түсімі ескерілсін.</w:t>
      </w:r>
    </w:p>
    <w:bookmarkEnd w:id="39"/>
    <w:bookmarkStart w:name="z44" w:id="40"/>
    <w:p>
      <w:pPr>
        <w:spacing w:after="0"/>
        <w:ind w:left="0"/>
        <w:jc w:val="both"/>
      </w:pPr>
      <w:r>
        <w:rPr>
          <w:rFonts w:ascii="Times New Roman"/>
          <w:b w:val="false"/>
          <w:i w:val="false"/>
          <w:color w:val="000000"/>
          <w:sz w:val="28"/>
        </w:rPr>
        <w:t>
      Қазақстан Республикасының Ұлттық қорынан көрсетілген нысаналы трансферттерді бөлу "2023-2025 жылдарға арналған Ғабит Мүсірепов атындағы ауданының бюджетін бекіту туралы" Ғабит Мүсірепов атындағы аудан мәслихатының шешімін іске асыру туралы" Солтүстік Қазақстан облысы Ғабит Мүсірепов атындағы аудан әкімдігінің қаулысымен айқындалады.</w:t>
      </w:r>
    </w:p>
    <w:bookmarkEnd w:id="40"/>
    <w:bookmarkStart w:name="z45" w:id="41"/>
    <w:p>
      <w:pPr>
        <w:spacing w:after="0"/>
        <w:ind w:left="0"/>
        <w:jc w:val="both"/>
      </w:pPr>
      <w:r>
        <w:rPr>
          <w:rFonts w:ascii="Times New Roman"/>
          <w:b w:val="false"/>
          <w:i w:val="false"/>
          <w:color w:val="000000"/>
          <w:sz w:val="28"/>
        </w:rPr>
        <w:t>
      9. 2023 жылға арналған аудандық бюджетте облыстық бюджеттен нысаналы трансферттер түсімі ескерілсін.</w:t>
      </w:r>
    </w:p>
    <w:bookmarkEnd w:id="41"/>
    <w:bookmarkStart w:name="z46" w:id="42"/>
    <w:p>
      <w:pPr>
        <w:spacing w:after="0"/>
        <w:ind w:left="0"/>
        <w:jc w:val="both"/>
      </w:pPr>
      <w:r>
        <w:rPr>
          <w:rFonts w:ascii="Times New Roman"/>
          <w:b w:val="false"/>
          <w:i w:val="false"/>
          <w:color w:val="000000"/>
          <w:sz w:val="28"/>
        </w:rPr>
        <w:t>
      Облыстық бюджеттен көрсетілген нысаналы трансферттерді бөлу "2023-2025 жылдарға арналған Ғабит Мүсірепов атындағы ауданының бюджетін бекіту туралы" Ғабит Мүсірепов атындағы аудан мәслихатының шешімін іске асыру туралы" Солтүстік Қазақстан облысы Ғабит Мүсірепов атындағы аудан әкімдігінің қаулысымен айқындалады.</w:t>
      </w:r>
    </w:p>
    <w:bookmarkEnd w:id="42"/>
    <w:bookmarkStart w:name="z47" w:id="43"/>
    <w:p>
      <w:pPr>
        <w:spacing w:after="0"/>
        <w:ind w:left="0"/>
        <w:jc w:val="both"/>
      </w:pPr>
      <w:r>
        <w:rPr>
          <w:rFonts w:ascii="Times New Roman"/>
          <w:b w:val="false"/>
          <w:i w:val="false"/>
          <w:color w:val="000000"/>
          <w:sz w:val="28"/>
        </w:rPr>
        <w:t>
      10. 2023 жылға арналған аудандық бюджетте мамандарды әлеуметтік қолдау шараларын іске асыру үшін республикалық бюджеттен берілетін бюджеттік кредиттер ескерілсін.</w:t>
      </w:r>
    </w:p>
    <w:bookmarkEnd w:id="43"/>
    <w:bookmarkStart w:name="z48" w:id="44"/>
    <w:p>
      <w:pPr>
        <w:spacing w:after="0"/>
        <w:ind w:left="0"/>
        <w:jc w:val="both"/>
      </w:pPr>
      <w:r>
        <w:rPr>
          <w:rFonts w:ascii="Times New Roman"/>
          <w:b w:val="false"/>
          <w:i w:val="false"/>
          <w:color w:val="000000"/>
          <w:sz w:val="28"/>
        </w:rPr>
        <w:t>
      11. 2023 жылға арналған ауданның жергілікті атқарушы органының резерві 56 076 мың теңге сомасында бекітілсін.</w:t>
      </w:r>
    </w:p>
    <w:bookmarkEnd w:id="44"/>
    <w:bookmarkStart w:name="z49" w:id="45"/>
    <w:p>
      <w:pPr>
        <w:spacing w:after="0"/>
        <w:ind w:left="0"/>
        <w:jc w:val="both"/>
      </w:pPr>
      <w:r>
        <w:rPr>
          <w:rFonts w:ascii="Times New Roman"/>
          <w:b w:val="false"/>
          <w:i w:val="false"/>
          <w:color w:val="000000"/>
          <w:sz w:val="28"/>
        </w:rPr>
        <w:t xml:space="preserve">
      12. 2023 жылға арналған аудандық бюджетті атқару процесінде, </w:t>
      </w:r>
      <w:r>
        <w:rPr>
          <w:rFonts w:ascii="Times New Roman"/>
          <w:b w:val="false"/>
          <w:i w:val="false"/>
          <w:color w:val="000000"/>
          <w:sz w:val="28"/>
        </w:rPr>
        <w:t>5-қосымшаға</w:t>
      </w:r>
      <w:r>
        <w:rPr>
          <w:rFonts w:ascii="Times New Roman"/>
          <w:b w:val="false"/>
          <w:i w:val="false"/>
          <w:color w:val="000000"/>
          <w:sz w:val="28"/>
        </w:rPr>
        <w:t xml:space="preserve"> сәйкес, жергілікті бюджеттік бағдарламалар секвестрлеуге жатпайды деп белгіленсін.</w:t>
      </w:r>
    </w:p>
    <w:bookmarkEnd w:id="45"/>
    <w:bookmarkStart w:name="z50" w:id="46"/>
    <w:p>
      <w:pPr>
        <w:spacing w:after="0"/>
        <w:ind w:left="0"/>
        <w:jc w:val="both"/>
      </w:pPr>
      <w:r>
        <w:rPr>
          <w:rFonts w:ascii="Times New Roman"/>
          <w:b w:val="false"/>
          <w:i w:val="false"/>
          <w:color w:val="000000"/>
          <w:sz w:val="28"/>
        </w:rPr>
        <w:t xml:space="preserve">
      13. Жергілікті өзін-өзі басқару органдарына аудан бюджетінің қаражаты есебінен бөлінетін трансферттердің көлемі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p>
    <w:bookmarkEnd w:id="46"/>
    <w:bookmarkStart w:name="z51" w:id="47"/>
    <w:p>
      <w:pPr>
        <w:spacing w:after="0"/>
        <w:ind w:left="0"/>
        <w:jc w:val="both"/>
      </w:pPr>
      <w:r>
        <w:rPr>
          <w:rFonts w:ascii="Times New Roman"/>
          <w:b w:val="false"/>
          <w:i w:val="false"/>
          <w:color w:val="000000"/>
          <w:sz w:val="28"/>
        </w:rPr>
        <w:t>
      14. Осы шешім 2023 жылғы 1 қаңтардан бастап қолданысқа енгізіледі.</w:t>
      </w:r>
    </w:p>
    <w:bookmarkEnd w:id="4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Ғабит Мүсірепов атындағы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Әділбеков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24-5 шешіміне 1-қосымша</w:t>
            </w:r>
          </w:p>
        </w:tc>
      </w:tr>
    </w:tbl>
    <w:bookmarkStart w:name="z58" w:id="48"/>
    <w:p>
      <w:pPr>
        <w:spacing w:after="0"/>
        <w:ind w:left="0"/>
        <w:jc w:val="left"/>
      </w:pPr>
      <w:r>
        <w:rPr>
          <w:rFonts w:ascii="Times New Roman"/>
          <w:b/>
          <w:i w:val="false"/>
          <w:color w:val="000000"/>
        </w:rPr>
        <w:t xml:space="preserve"> 2023 жылға арналған Ғабит Мүсірепов атындағы ауданының бюджеті</w:t>
      </w:r>
    </w:p>
    <w:bookmarkEnd w:id="48"/>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Ғабит Мүсірепов атындағы ауданы мәслихатының 31.03.2023 </w:t>
      </w:r>
      <w:r>
        <w:rPr>
          <w:rFonts w:ascii="Times New Roman"/>
          <w:b w:val="false"/>
          <w:i w:val="false"/>
          <w:color w:val="ff0000"/>
          <w:sz w:val="28"/>
        </w:rPr>
        <w:t>№ 2-1</w:t>
      </w:r>
      <w:r>
        <w:rPr>
          <w:rFonts w:ascii="Times New Roman"/>
          <w:b w:val="false"/>
          <w:i w:val="false"/>
          <w:color w:val="ff0000"/>
          <w:sz w:val="28"/>
        </w:rPr>
        <w:t xml:space="preserve"> (01.01.2023 бастап қолданысқа енгізіледі) ; 18.05.2023 </w:t>
      </w:r>
      <w:r>
        <w:rPr>
          <w:rFonts w:ascii="Times New Roman"/>
          <w:b w:val="false"/>
          <w:i w:val="false"/>
          <w:color w:val="ff0000"/>
          <w:sz w:val="28"/>
        </w:rPr>
        <w:t>№ 3-2</w:t>
      </w:r>
      <w:r>
        <w:rPr>
          <w:rFonts w:ascii="Times New Roman"/>
          <w:b w:val="false"/>
          <w:i w:val="false"/>
          <w:color w:val="ff0000"/>
          <w:sz w:val="28"/>
        </w:rPr>
        <w:t xml:space="preserve"> (01.01.2023 бастап қолданысқа енгізіледі) шешімдерімен; 17.07.2023 </w:t>
      </w:r>
      <w:r>
        <w:rPr>
          <w:rFonts w:ascii="Times New Roman"/>
          <w:b w:val="false"/>
          <w:i w:val="false"/>
          <w:color w:val="ff0000"/>
          <w:sz w:val="28"/>
        </w:rPr>
        <w:t>№ 5-1</w:t>
      </w:r>
      <w:r>
        <w:rPr>
          <w:rFonts w:ascii="Times New Roman"/>
          <w:b w:val="false"/>
          <w:i w:val="false"/>
          <w:color w:val="ff0000"/>
          <w:sz w:val="28"/>
        </w:rPr>
        <w:t xml:space="preserve"> (01.01.2023 бастап қолданысқа енгізіледі); 14.09.2023 </w:t>
      </w:r>
      <w:r>
        <w:rPr>
          <w:rFonts w:ascii="Times New Roman"/>
          <w:b w:val="false"/>
          <w:i w:val="false"/>
          <w:color w:val="ff0000"/>
          <w:sz w:val="28"/>
        </w:rPr>
        <w:t>№ 8-1</w:t>
      </w:r>
      <w:r>
        <w:rPr>
          <w:rFonts w:ascii="Times New Roman"/>
          <w:b w:val="false"/>
          <w:i w:val="false"/>
          <w:color w:val="ff0000"/>
          <w:sz w:val="28"/>
        </w:rPr>
        <w:t xml:space="preserve"> (01.01.2023 бастап қолданысқа енгізіледі); 31.10.2023 </w:t>
      </w:r>
      <w:r>
        <w:rPr>
          <w:rFonts w:ascii="Times New Roman"/>
          <w:b w:val="false"/>
          <w:i w:val="false"/>
          <w:color w:val="ff0000"/>
          <w:sz w:val="28"/>
        </w:rPr>
        <w:t>№ 10-1</w:t>
      </w:r>
      <w:r>
        <w:rPr>
          <w:rFonts w:ascii="Times New Roman"/>
          <w:b w:val="false"/>
          <w:i w:val="false"/>
          <w:color w:val="ff0000"/>
          <w:sz w:val="28"/>
        </w:rPr>
        <w:t xml:space="preserve"> (01.01.2023 бастап қолданысқа енгізіледі); 11.12.2023 </w:t>
      </w:r>
      <w:r>
        <w:rPr>
          <w:rFonts w:ascii="Times New Roman"/>
          <w:b w:val="false"/>
          <w:i w:val="false"/>
          <w:color w:val="ff0000"/>
          <w:sz w:val="28"/>
        </w:rPr>
        <w:t>№ 11-1</w:t>
      </w:r>
      <w:r>
        <w:rPr>
          <w:rFonts w:ascii="Times New Roman"/>
          <w:b w:val="false"/>
          <w:i w:val="false"/>
          <w:color w:val="ff0000"/>
          <w:sz w:val="28"/>
        </w:rPr>
        <w:t xml:space="preserve"> (01.01.2023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6 294 310,5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2 189 531,3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511 567,3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511 567,3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3 612 149,9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3 611 749,4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3 611 749,4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6 483 112,3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1 571 886,5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390 269,7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262 033,2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49"/>
          <w:p>
            <w:pPr>
              <w:spacing w:after="20"/>
              <w:ind w:left="20"/>
              <w:jc w:val="both"/>
            </w:pPr>
            <w:r>
              <w:rPr>
                <w:rFonts w:ascii="Times New Roman"/>
                <w:b w:val="false"/>
                <w:i w:val="false"/>
                <w:color w:val="000000"/>
                <w:sz w:val="20"/>
              </w:rPr>
              <w:t>
Салық салу мақсатында мүлікті бағалауды</w:t>
            </w:r>
          </w:p>
          <w:bookmarkEnd w:id="49"/>
          <w:p>
            <w:pPr>
              <w:spacing w:after="20"/>
              <w:ind w:left="20"/>
              <w:jc w:val="both"/>
            </w:pPr>
            <w:r>
              <w:rPr>
                <w:rFonts w:ascii="Times New Roman"/>
                <w:b w:val="false"/>
                <w:i w:val="false"/>
                <w:color w:val="000000"/>
                <w:sz w:val="20"/>
              </w:rPr>
              <w:t>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1 105 719,4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884 426,6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642 450,6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623 269,9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89 143,6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50"/>
          <w:p>
            <w:pPr>
              <w:spacing w:after="20"/>
              <w:ind w:left="20"/>
              <w:jc w:val="both"/>
            </w:pPr>
            <w:r>
              <w:rPr>
                <w:rFonts w:ascii="Times New Roman"/>
                <w:b w:val="false"/>
                <w:i w:val="false"/>
                <w:color w:val="000000"/>
                <w:sz w:val="20"/>
              </w:rPr>
              <w:t>
Мұқтаж азаматтарға үйде әлеуметтiк көмек</w:t>
            </w:r>
          </w:p>
          <w:bookmarkEnd w:id="50"/>
          <w:p>
            <w:pPr>
              <w:spacing w:after="20"/>
              <w:ind w:left="20"/>
              <w:jc w:val="both"/>
            </w:pPr>
            <w:r>
              <w:rPr>
                <w:rFonts w:ascii="Times New Roman"/>
                <w:b w:val="false"/>
                <w:i w:val="false"/>
                <w:color w:val="000000"/>
                <w:sz w:val="20"/>
              </w:rPr>
              <w:t>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281 565,7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 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күшінің ұтқырлығын арттыру үшін адамдардың ерікті түрде қоныс аударуына жәрдемдесу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970 600,6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890 000,6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195 640,6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935 663,8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319 478,9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319 478,9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255 318,1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 мәдениет, тілдерді дамыту және спорт саласында мемлекеттік саясатты жергілікті деңгейде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1 198 972,8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1 198 972,8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769 182,9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335 279,3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502 033,2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368 404,7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368 404,7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51"/>
          <w:p>
            <w:pPr>
              <w:spacing w:after="20"/>
              <w:ind w:left="20"/>
              <w:jc w:val="both"/>
            </w:pPr>
            <w:r>
              <w:rPr>
                <w:rFonts w:ascii="Times New Roman"/>
                <w:b w:val="false"/>
                <w:i w:val="false"/>
                <w:color w:val="000000"/>
                <w:sz w:val="20"/>
              </w:rPr>
              <w:t>
Мемлекеттік бюджеттен берілген бюджеттік</w:t>
            </w:r>
          </w:p>
          <w:bookmarkEnd w:id="51"/>
          <w:p>
            <w:pPr>
              <w:spacing w:after="20"/>
              <w:ind w:left="20"/>
              <w:jc w:val="both"/>
            </w:pPr>
            <w:r>
              <w:rPr>
                <w:rFonts w:ascii="Times New Roman"/>
                <w:b w:val="false"/>
                <w:i w:val="false"/>
                <w:color w:val="000000"/>
                <w:sz w:val="20"/>
              </w:rPr>
              <w:t>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- 211 352,1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482 529,9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482 529,9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482 529,9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474 447,6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474 447,6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474 447,6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52"/>
          <w:p>
            <w:pPr>
              <w:spacing w:after="20"/>
              <w:ind w:left="20"/>
              <w:jc w:val="both"/>
            </w:pPr>
            <w:r>
              <w:rPr>
                <w:rFonts w:ascii="Times New Roman"/>
                <w:b w:val="false"/>
                <w:i w:val="false"/>
                <w:color w:val="000000"/>
                <w:sz w:val="20"/>
              </w:rPr>
              <w:t>
Бюджет қаражатының пайдаланылатын</w:t>
            </w:r>
          </w:p>
          <w:bookmarkEnd w:id="52"/>
          <w:p>
            <w:pPr>
              <w:spacing w:after="20"/>
              <w:ind w:left="20"/>
              <w:jc w:val="both"/>
            </w:pPr>
            <w:r>
              <w:rPr>
                <w:rFonts w:ascii="Times New Roman"/>
                <w:b w:val="false"/>
                <w:i w:val="false"/>
                <w:color w:val="000000"/>
                <w:sz w:val="20"/>
              </w:rPr>
              <w:t>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203 269,8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24-5 шешіміне 2-қосымша</w:t>
            </w:r>
          </w:p>
        </w:tc>
      </w:tr>
    </w:tbl>
    <w:p>
      <w:pPr>
        <w:spacing w:after="0"/>
        <w:ind w:left="0"/>
        <w:jc w:val="left"/>
      </w:pPr>
      <w:r>
        <w:rPr>
          <w:rFonts w:ascii="Times New Roman"/>
          <w:b/>
          <w:i w:val="false"/>
          <w:color w:val="000000"/>
        </w:rPr>
        <w:t xml:space="preserve"> 2024 жылға арналған Ғабит Мүсірепов атындағы ауданының бюджеті</w:t>
      </w:r>
    </w:p>
    <w:p>
      <w:pPr>
        <w:spacing w:after="0"/>
        <w:ind w:left="0"/>
        <w:jc w:val="both"/>
      </w:pPr>
      <w:r>
        <w:rPr>
          <w:rFonts w:ascii="Times New Roman"/>
          <w:b w:val="false"/>
          <w:i w:val="false"/>
          <w:color w:val="ff0000"/>
          <w:sz w:val="28"/>
        </w:rPr>
        <w:t xml:space="preserve">
      Ескерту. 2-қосымша жаңа редакцияда - Солтүстік Қазақстан облысы Ғабит Мүсірепов атындағы ауданы мәслихатының 18.05.2023 </w:t>
      </w:r>
      <w:r>
        <w:rPr>
          <w:rFonts w:ascii="Times New Roman"/>
          <w:b w:val="false"/>
          <w:i w:val="false"/>
          <w:color w:val="ff0000"/>
          <w:sz w:val="28"/>
        </w:rPr>
        <w:t>№ 3-2</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3 498 042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2 398 152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1 126 242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1 126 242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3 070 025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 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 мәдениет, тілдерді дамыту және спорт саласында мемлекеттік саясатты жергілікті деңгейде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- 92 468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- 520 485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520 485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24-5 шешіміне 3-қосымша</w:t>
            </w:r>
          </w:p>
        </w:tc>
      </w:tr>
    </w:tbl>
    <w:bookmarkStart w:name="z66" w:id="53"/>
    <w:p>
      <w:pPr>
        <w:spacing w:after="0"/>
        <w:ind w:left="0"/>
        <w:jc w:val="left"/>
      </w:pPr>
      <w:r>
        <w:rPr>
          <w:rFonts w:ascii="Times New Roman"/>
          <w:b/>
          <w:i w:val="false"/>
          <w:color w:val="000000"/>
        </w:rPr>
        <w:t xml:space="preserve"> 2025 жылға арналған Ғабит Мүсірепов атындағы ауданының бюджеті</w:t>
      </w:r>
    </w:p>
    <w:bookmarkEnd w:id="53"/>
    <w:p>
      <w:pPr>
        <w:spacing w:after="0"/>
        <w:ind w:left="0"/>
        <w:jc w:val="both"/>
      </w:pPr>
      <w:r>
        <w:rPr>
          <w:rFonts w:ascii="Times New Roman"/>
          <w:b w:val="false"/>
          <w:i w:val="false"/>
          <w:color w:val="ff0000"/>
          <w:sz w:val="28"/>
        </w:rPr>
        <w:t xml:space="preserve">
      Ескерту. 3-қосымша жаңа редакцияда - Солтүстік Қазақстан облысы Ғабит Мүсірепов атындағы ауданы мәслихатының 18.05.2023 </w:t>
      </w:r>
      <w:r>
        <w:rPr>
          <w:rFonts w:ascii="Times New Roman"/>
          <w:b w:val="false"/>
          <w:i w:val="false"/>
          <w:color w:val="ff0000"/>
          <w:sz w:val="28"/>
        </w:rPr>
        <w:t>№ 3-2</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3 674 017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2 685 930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1 261 391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1 261 391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3 674 017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1 033 666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 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903 953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 мәдениет, тілдерді дамыту және спорт саласында мемлекеттік саясатты жергілікті деңгейде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- 92 215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- 92 215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Ғабит Мүсірепов атындағы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24-5 шешіміне 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жылға арналған аудандық бюджеттен ауылдық округтердің бюджеттеріне берілетін бюджеттік субвенцияларды бөлу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Көкалажар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Қырымбет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Тахтаброд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Червонный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Шұқыркөл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257 586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Ғабит Мүсірепов атындағы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24-5 шешіміне 5-қосымша</w:t>
            </w:r>
          </w:p>
        </w:tc>
      </w:tr>
    </w:tbl>
    <w:bookmarkStart w:name="z81" w:id="54"/>
    <w:p>
      <w:pPr>
        <w:spacing w:after="0"/>
        <w:ind w:left="0"/>
        <w:jc w:val="left"/>
      </w:pPr>
      <w:r>
        <w:rPr>
          <w:rFonts w:ascii="Times New Roman"/>
          <w:b/>
          <w:i w:val="false"/>
          <w:color w:val="000000"/>
        </w:rPr>
        <w:t xml:space="preserve"> 2023 жылға арналған аудандық бюджетті атқару процесінде секвестрлеуге жатпайтын аудандық бюджеттік бағдарламалардың ТІЗБЕСІ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шешімдері бойынша мұқтаж азаматтардың жекелеген санаттарына әлеуметтік көмек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Ғабит Мүсірепов атындағы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24-5 шешіміне 6-қосымша</w:t>
            </w:r>
          </w:p>
        </w:tc>
      </w:tr>
    </w:tbl>
    <w:bookmarkStart w:name="z87" w:id="55"/>
    <w:p>
      <w:pPr>
        <w:spacing w:after="0"/>
        <w:ind w:left="0"/>
        <w:jc w:val="left"/>
      </w:pPr>
      <w:r>
        <w:rPr>
          <w:rFonts w:ascii="Times New Roman"/>
          <w:b/>
          <w:i w:val="false"/>
          <w:color w:val="000000"/>
        </w:rPr>
        <w:t xml:space="preserve"> 2023 жылға арналған ауылдық округтер бойынша жергілікті өзін-өзі басқару органдарына трансферттерді бөлу</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органды ағымдағы ұстау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Көкалажар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Қырымбет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Тахтаброд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Червонный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Шұқыркөл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Көкалажар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Қырымбет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Червонный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183 062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45 787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