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a718d" w14:textId="c9a71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2021 жылғы 30 желтоқсандағы № 14-16 "2022-2024 жылдарға арналған Ғабит Мүсірепов атындағы ауданы Шөптікөл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2022 жылғы 29 сәуірдегі № 18-10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Ғабит Мүсірепов атындағы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"2022-2024 жылдарға арналған Ғабит Мүсірепов атындағы ауданы Шөптікөл ауылдық округінің бюджетін бекіту туралы" 2021 жылғы 30 желтоқсандағы № 14-16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Ғабит Мүсірепов атындағы ауданы Шөптікөл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128 423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4 741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123 482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129 313,4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- 890,4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890,4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890,4 мың теңге.";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 № 18-10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14-16 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 Шөптікөл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129 313,4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нысаналы трансферт есебінен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бөлінген пайдаланылмаған (түгел пайдаланылмаған)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