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a64a" w14:textId="e52a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Ғабит Мүсірепов атындағы Шөптікөл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желтоқсандағы № 25-16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ШЕШТІ: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Ғабит Мүсірепов атындағы ауданы Шөптікөл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cоның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90 061,5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8 949,3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798,7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80 313,5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90 562,3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500,8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500,8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23.05.2023 </w:t>
      </w:r>
      <w:r>
        <w:rPr>
          <w:rFonts w:ascii="Times New Roman"/>
          <w:b w:val="false"/>
          <w:i w:val="false"/>
          <w:color w:val="000000"/>
          <w:sz w:val="28"/>
        </w:rPr>
        <w:t>№ 3-37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22.09.2023 </w:t>
      </w:r>
      <w:r>
        <w:rPr>
          <w:rFonts w:ascii="Times New Roman"/>
          <w:b w:val="false"/>
          <w:i w:val="false"/>
          <w:color w:val="000000"/>
          <w:sz w:val="28"/>
        </w:rPr>
        <w:t>№ 8-5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11.12.2023 </w:t>
      </w:r>
      <w:r>
        <w:rPr>
          <w:rFonts w:ascii="Times New Roman"/>
          <w:b w:val="false"/>
          <w:i w:val="false"/>
          <w:color w:val="000000"/>
          <w:sz w:val="28"/>
        </w:rPr>
        <w:t>№ 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Шөптікөл ауылдық округінің кірістері Қазақстан Республикасы Бюджет кодексінің 52-1-бабына сәйкес, мынадай салықтық түсімдер есебінен қалыптастырылатындығы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Шөптікөл ауылдық округінің бюджетіне берілетін субвенциялар көлемі 16 800 мың теңгені құрайды.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25-16 шешіміне 1-қосымша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Шөптікөл ауылдық округінің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23.05.2023 </w:t>
      </w:r>
      <w:r>
        <w:rPr>
          <w:rFonts w:ascii="Times New Roman"/>
          <w:b w:val="false"/>
          <w:i w:val="false"/>
          <w:color w:val="ff0000"/>
          <w:sz w:val="28"/>
        </w:rPr>
        <w:t>№ 3-37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22.09.2023 </w:t>
      </w:r>
      <w:r>
        <w:rPr>
          <w:rFonts w:ascii="Times New Roman"/>
          <w:b w:val="false"/>
          <w:i w:val="false"/>
          <w:color w:val="ff0000"/>
          <w:sz w:val="28"/>
        </w:rPr>
        <w:t>№ 8-5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11.12.2023 </w:t>
      </w:r>
      <w:r>
        <w:rPr>
          <w:rFonts w:ascii="Times New Roman"/>
          <w:b w:val="false"/>
          <w:i w:val="false"/>
          <w:color w:val="ff0000"/>
          <w:sz w:val="28"/>
        </w:rPr>
        <w:t>№ 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25-16 шешіміне 2-қосымша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Шөптікөл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25-16 шешіміне 3-қосымша</w:t>
            </w:r>
          </w:p>
        </w:tc>
      </w:tr>
    </w:tbl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Шөптікөл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