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b7bd" w14:textId="75db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2021 жылғы 30 желтоқсандағы № 14/146 "2022-2024 жылдарға арналған Солтүстік Қазақстан облысы Есіл ауданы Покровка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2022 жылғы 21 ақпандағы № 16/170 шешімі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ШЕШІМ:</w:t>
      </w:r>
    </w:p>
    <w:bookmarkEnd w:id="0"/>
    <w:bookmarkStart w:name="z5" w:id="1"/>
    <w:p>
      <w:pPr>
        <w:spacing w:after="0"/>
        <w:ind w:left="0"/>
        <w:jc w:val="both"/>
      </w:pPr>
      <w:r>
        <w:rPr>
          <w:rFonts w:ascii="Times New Roman"/>
          <w:b w:val="false"/>
          <w:i w:val="false"/>
          <w:color w:val="000000"/>
          <w:sz w:val="28"/>
        </w:rPr>
        <w:t xml:space="preserve">
      1. "2022-2024 жылдарға арналған Солтүстік Қазақстан облысы Есіл ауданы Покровка ауылдық округінің бюджетін бекіту туралы" Солтүстік Қазақстан облысы Есіл ауданы мәслихатының 2021 жылғы 30 желтоқсандағы № 14/146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Солтүстік Қазақстан облысы Есіл ауданы Покровка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- 83 941 мың теңге:</w:t>
      </w:r>
    </w:p>
    <w:bookmarkEnd w:id="3"/>
    <w:bookmarkStart w:name="z9" w:id="4"/>
    <w:p>
      <w:pPr>
        <w:spacing w:after="0"/>
        <w:ind w:left="0"/>
        <w:jc w:val="both"/>
      </w:pPr>
      <w:r>
        <w:rPr>
          <w:rFonts w:ascii="Times New Roman"/>
          <w:b w:val="false"/>
          <w:i w:val="false"/>
          <w:color w:val="000000"/>
          <w:sz w:val="28"/>
        </w:rPr>
        <w:t>
      салықтық түсімдер - 5 804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- 78 137 мың теңге;</w:t>
      </w:r>
    </w:p>
    <w:bookmarkEnd w:id="7"/>
    <w:bookmarkStart w:name="z13" w:id="8"/>
    <w:p>
      <w:pPr>
        <w:spacing w:after="0"/>
        <w:ind w:left="0"/>
        <w:jc w:val="both"/>
      </w:pPr>
      <w:r>
        <w:rPr>
          <w:rFonts w:ascii="Times New Roman"/>
          <w:b w:val="false"/>
          <w:i w:val="false"/>
          <w:color w:val="000000"/>
          <w:sz w:val="28"/>
        </w:rPr>
        <w:t>
      2) шығындар - 84 657,4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- 716,4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- 716,4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- 716,4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тармақпен</w:t>
      </w:r>
      <w:r>
        <w:rPr>
          <w:rFonts w:ascii="Times New Roman"/>
          <w:b w:val="false"/>
          <w:i w:val="false"/>
          <w:color w:val="000000"/>
          <w:sz w:val="28"/>
        </w:rPr>
        <w:t xml:space="preserve"> келесі мазмұнда толықтырылсын:</w:t>
      </w:r>
    </w:p>
    <w:bookmarkStart w:name="z26" w:id="20"/>
    <w:p>
      <w:pPr>
        <w:spacing w:after="0"/>
        <w:ind w:left="0"/>
        <w:jc w:val="both"/>
      </w:pPr>
      <w:r>
        <w:rPr>
          <w:rFonts w:ascii="Times New Roman"/>
          <w:b w:val="false"/>
          <w:i w:val="false"/>
          <w:color w:val="000000"/>
          <w:sz w:val="28"/>
        </w:rPr>
        <w:t>
      "1-1. Покровка ауылдық округі бюджетінде шағындар қаржылық жылдың басында қалыптасқан бюджеттік қаражаттың бос қалдықтары есебінен 716,4 мың теңге сомада 4 - қосымшаға сәйкес қарастырылсын.";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мазмұндалсын:</w:t>
      </w:r>
    </w:p>
    <w:bookmarkStart w:name="z28" w:id="21"/>
    <w:p>
      <w:pPr>
        <w:spacing w:after="0"/>
        <w:ind w:left="0"/>
        <w:jc w:val="both"/>
      </w:pPr>
      <w:r>
        <w:rPr>
          <w:rFonts w:ascii="Times New Roman"/>
          <w:b w:val="false"/>
          <w:i w:val="false"/>
          <w:color w:val="000000"/>
          <w:sz w:val="28"/>
        </w:rPr>
        <w:t>
      "7. 2022 жылға арналған Солтүстік Қазақстан облысы Есіл ауданы Покровка ауылдық округінің бюджетінде аудандық бюджеттен берілген нысаналы ағымдағы трансферттер көлемі қарастырылсын, соның ішінде:</w:t>
      </w:r>
    </w:p>
    <w:bookmarkEnd w:id="21"/>
    <w:bookmarkStart w:name="z29" w:id="22"/>
    <w:p>
      <w:pPr>
        <w:spacing w:after="0"/>
        <w:ind w:left="0"/>
        <w:jc w:val="both"/>
      </w:pPr>
      <w:r>
        <w:rPr>
          <w:rFonts w:ascii="Times New Roman"/>
          <w:b w:val="false"/>
          <w:i w:val="false"/>
          <w:color w:val="000000"/>
          <w:sz w:val="28"/>
        </w:rPr>
        <w:t>
      мемлекеттік қызметшілердің еңбекақысын арттыруға;</w:t>
      </w:r>
    </w:p>
    <w:bookmarkEnd w:id="22"/>
    <w:bookmarkStart w:name="z30" w:id="23"/>
    <w:p>
      <w:pPr>
        <w:spacing w:after="0"/>
        <w:ind w:left="0"/>
        <w:jc w:val="both"/>
      </w:pPr>
      <w:r>
        <w:rPr>
          <w:rFonts w:ascii="Times New Roman"/>
          <w:b w:val="false"/>
          <w:i w:val="false"/>
          <w:color w:val="000000"/>
          <w:sz w:val="28"/>
        </w:rPr>
        <w:t>
      елді мекендердегі көшелерді жарықтандыру;</w:t>
      </w:r>
    </w:p>
    <w:bookmarkEnd w:id="23"/>
    <w:bookmarkStart w:name="z31" w:id="24"/>
    <w:p>
      <w:pPr>
        <w:spacing w:after="0"/>
        <w:ind w:left="0"/>
        <w:jc w:val="both"/>
      </w:pPr>
      <w:r>
        <w:rPr>
          <w:rFonts w:ascii="Times New Roman"/>
          <w:b w:val="false"/>
          <w:i w:val="false"/>
          <w:color w:val="000000"/>
          <w:sz w:val="28"/>
        </w:rPr>
        <w:t>
      Покровка ауылындағы мәдениет үйінің еңбекақы төлеу фонды және ағымдағы шығындарына;</w:t>
      </w:r>
    </w:p>
    <w:bookmarkEnd w:id="24"/>
    <w:bookmarkStart w:name="z32" w:id="25"/>
    <w:p>
      <w:pPr>
        <w:spacing w:after="0"/>
        <w:ind w:left="0"/>
        <w:jc w:val="both"/>
      </w:pPr>
      <w:r>
        <w:rPr>
          <w:rFonts w:ascii="Times New Roman"/>
          <w:b w:val="false"/>
          <w:i w:val="false"/>
          <w:color w:val="000000"/>
          <w:sz w:val="28"/>
        </w:rPr>
        <w:t>
      қосымша ақшалай ынталандыру төлемдері үшін;</w:t>
      </w:r>
    </w:p>
    <w:bookmarkEnd w:id="25"/>
    <w:bookmarkStart w:name="z33" w:id="26"/>
    <w:p>
      <w:pPr>
        <w:spacing w:after="0"/>
        <w:ind w:left="0"/>
        <w:jc w:val="both"/>
      </w:pPr>
      <w:r>
        <w:rPr>
          <w:rFonts w:ascii="Times New Roman"/>
          <w:b w:val="false"/>
          <w:i w:val="false"/>
          <w:color w:val="000000"/>
          <w:sz w:val="28"/>
        </w:rPr>
        <w:t>
      Покровка ауылындағы елді мекенішілік жолдарды орташа жөндеуге.</w:t>
      </w:r>
    </w:p>
    <w:bookmarkEnd w:id="26"/>
    <w:bookmarkStart w:name="z34" w:id="27"/>
    <w:p>
      <w:pPr>
        <w:spacing w:after="0"/>
        <w:ind w:left="0"/>
        <w:jc w:val="both"/>
      </w:pPr>
      <w:r>
        <w:rPr>
          <w:rFonts w:ascii="Times New Roman"/>
          <w:b w:val="false"/>
          <w:i w:val="false"/>
          <w:color w:val="000000"/>
          <w:sz w:val="28"/>
        </w:rPr>
        <w:t>
      Аудандық бюджеттен аталған нысаналы трансферттерді бөлу "2022-2024 жылдарға арналған Солтүстік Қазақстан облысы Есіл ауданының Покровка ауылдық округінің бюджетін бекіту туралы" Солтүстік Қазақстан облысы Есіл ауданы мәслихатының шешімін жүзеге асыру туралы" Солтүстік Қазақстан облысы Есіл ауданының Покровка ауылдық округі әкімінің шешімімен айқындалады.";</w:t>
      </w:r>
    </w:p>
    <w:bookmarkEnd w:id="27"/>
    <w:bookmarkStart w:name="z35" w:id="2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жаңа редакцияда мазмұндалсын;</w:t>
      </w:r>
    </w:p>
    <w:bookmarkEnd w:id="28"/>
    <w:bookmarkStart w:name="z36" w:id="29"/>
    <w:p>
      <w:pPr>
        <w:spacing w:after="0"/>
        <w:ind w:left="0"/>
        <w:jc w:val="both"/>
      </w:pPr>
      <w:r>
        <w:rPr>
          <w:rFonts w:ascii="Times New Roman"/>
          <w:b w:val="false"/>
          <w:i w:val="false"/>
          <w:color w:val="000000"/>
          <w:sz w:val="28"/>
        </w:rPr>
        <w:t xml:space="preserve">
      аталған шешім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w:t>
      </w:r>
      <w:r>
        <w:rPr>
          <w:rFonts w:ascii="Times New Roman"/>
          <w:b w:val="false"/>
          <w:i w:val="false"/>
          <w:color w:val="000000"/>
          <w:sz w:val="28"/>
        </w:rPr>
        <w:t>4 - қосымшамен</w:t>
      </w:r>
      <w:r>
        <w:rPr>
          <w:rFonts w:ascii="Times New Roman"/>
          <w:b w:val="false"/>
          <w:i w:val="false"/>
          <w:color w:val="000000"/>
          <w:sz w:val="28"/>
        </w:rPr>
        <w:t xml:space="preserve"> толықтырылсын.</w:t>
      </w:r>
    </w:p>
    <w:bookmarkEnd w:id="29"/>
    <w:bookmarkStart w:name="z37" w:id="30"/>
    <w:p>
      <w:pPr>
        <w:spacing w:after="0"/>
        <w:ind w:left="0"/>
        <w:jc w:val="both"/>
      </w:pPr>
      <w:r>
        <w:rPr>
          <w:rFonts w:ascii="Times New Roman"/>
          <w:b w:val="false"/>
          <w:i w:val="false"/>
          <w:color w:val="000000"/>
          <w:sz w:val="28"/>
        </w:rPr>
        <w:t xml:space="preserve">
      2. Осы шешім 2022 жылғы 1 қаңтардан бастап қолданысқа енгізіледі. </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9" w:id="31"/>
    <w:p>
      <w:pPr>
        <w:spacing w:after="0"/>
        <w:ind w:left="0"/>
        <w:jc w:val="left"/>
      </w:pPr>
      <w:r>
        <w:rPr>
          <w:rFonts w:ascii="Times New Roman"/>
          <w:b/>
          <w:i w:val="false"/>
          <w:color w:val="000000"/>
        </w:rPr>
        <w:t xml:space="preserve"> Солтүстік Қазақстан облысы Есіл ауданы Покровка ауылдық округінің 2022 жылға арналған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xml:space="preserve">
Сомасы </w:t>
            </w:r>
          </w:p>
          <w:bookmarkEnd w:id="3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пайдалануға арналған түбіртектер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бюджеттік трансферттер (облыстық маңызы бар қалалар)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3"/>
          <w:p>
            <w:pPr>
              <w:spacing w:after="20"/>
              <w:ind w:left="20"/>
              <w:jc w:val="both"/>
            </w:pPr>
            <w:r>
              <w:rPr>
                <w:rFonts w:ascii="Times New Roman"/>
                <w:b w:val="false"/>
                <w:i w:val="false"/>
                <w:color w:val="000000"/>
                <w:sz w:val="20"/>
              </w:rPr>
              <w:t xml:space="preserve">
Сомасы </w:t>
            </w:r>
          </w:p>
          <w:bookmarkEnd w:id="3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және бос уақытты өткізуге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жолдарының астаналық және орташа жөндеу, ауылдар, ауылдар, ауылдық округтер, ауылдық округтер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4"/>
          <w:p>
            <w:pPr>
              <w:spacing w:after="20"/>
              <w:ind w:left="20"/>
              <w:jc w:val="both"/>
            </w:pPr>
            <w:r>
              <w:rPr>
                <w:rFonts w:ascii="Times New Roman"/>
                <w:b w:val="false"/>
                <w:i w:val="false"/>
                <w:color w:val="000000"/>
                <w:sz w:val="20"/>
              </w:rPr>
              <w:t>
Сомасы</w:t>
            </w:r>
          </w:p>
          <w:bookmarkEnd w:id="3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63" w:id="35"/>
    <w:p>
      <w:pPr>
        <w:spacing w:after="0"/>
        <w:ind w:left="0"/>
        <w:jc w:val="left"/>
      </w:pPr>
      <w:r>
        <w:rPr>
          <w:rFonts w:ascii="Times New Roman"/>
          <w:b/>
          <w:i w:val="false"/>
          <w:color w:val="000000"/>
        </w:rPr>
        <w:t xml:space="preserve"> 2022 жылдың 1 қаңтарына қалыптасқан бюджеттік қаражаттың бос қалдықтарын бағыттау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6"/>
          <w:p>
            <w:pPr>
              <w:spacing w:after="20"/>
              <w:ind w:left="20"/>
              <w:jc w:val="both"/>
            </w:pPr>
            <w:r>
              <w:rPr>
                <w:rFonts w:ascii="Times New Roman"/>
                <w:b w:val="false"/>
                <w:i w:val="false"/>
                <w:color w:val="000000"/>
                <w:sz w:val="20"/>
              </w:rPr>
              <w:t xml:space="preserve">
Сомасы </w:t>
            </w:r>
          </w:p>
          <w:bookmarkEnd w:id="36"/>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