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dd119" w14:textId="0cdd1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"Солтүстік Қазақстан облысы Есіл ауданы Бесқұдық ауылдық округінің 2022-2024 жылдарға арналған бюджетін бекіту туралы" Солтүстік Қазақстан облысы Есіл ауданы мәслихатының 2021 жылғы 30 желтоқсандағы № 14/137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Есіл ауданы мәслихатының 2022 жылғы 27 желтоқсандағы № 25/293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110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Есіл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"Солтүстік Қазақстан облысы Есіл ауданы Бесқұдық ауылдық округінің 2022-2024 жылдарға арналған бюджетін бекіту туралы" Солтүстік Қазақстан облысы Есіл ауданы мәслихатының 2021 жылғы 30 желтоқсандағы № 14/137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Солтүстік Қазақстан облысы Есіл ауданы Бесқұдық ауылдық округінің 2022-2024 жылдарға арналған бюджеті сәйкесінше 1, 2, 3 - қосымшаларға сәйкес, соның ішінде 2022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- 22 472,5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- 1 669,5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- 117,6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- 20 685,4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- 22 679,7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- 207,2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207,2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- 207,2 мың теңге.";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аталған шешім 6 - қосымшамен толықтырылсын.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2022 жылдың 1 қаңтарынан бастап қолданысқа енгізіледі. 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 Есіл ауданы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25/293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14/137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1 -қосымша</w:t>
            </w:r>
          </w:p>
        </w:tc>
      </w:tr>
    </w:tbl>
    <w:bookmarkStart w:name="z3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Есіл ауданы Бесқұдық ауылдық округінің 2022 жылға арналған бюджеті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 мен қызметтерге ішкі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20 685,4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20 685,4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20 685,4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22 679,7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Аудандың, ауылдық, кенттік, ауылдық округтік маңыздағы қала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Аудандың, ауылдық, кенттік, ауылдық округтік маңыздағы қала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Аудандың, ауылдық, кенттік, ауылдық округтік маңыздағы қала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көшелерін жарықтандыру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және көгалдандыру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Аудандың, ауылдық, кенттік, ауылдық округтік маңыздағы қала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мақсатты трансферттерді қайтару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Қаржы активтермен операциялар бойынша сальдо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активтерді сатып алу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Бюджет тапшылығы (профициті)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Тапшылық орнын қаржыландыру (бюджет профицитін пайдалану)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қаражатының пайдаланатын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қаражаты қалдықтары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27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25/293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ауданы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30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14/137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6 -қосымша</w:t>
            </w:r>
          </w:p>
        </w:tc>
      </w:tr>
    </w:tbl>
    <w:bookmarkStart w:name="z5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Солтүстік Қазақстан облысы Есіл ауданы Бесқұдық ауылдық округі бюджетінің шығыстарын қысқарту туралы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4 674,5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мен материалдық емес активтерді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Функцио-налдық топ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бағдарла-малардың әкімшісі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Бағдар-лама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мемлекеттік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Аудандың, ауылдық, кенттік, ауылдық округтік маңыздағы қала әкімінің аппараты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Аудандың, ауылдық, кенттік, ауылдық округтік маңыздағы қала әкімінің қызметін қамтамасыз ету жөніндегі қызметтер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