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b487" w14:textId="b1eb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Амангелді ауылдық округінің 2023-2025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30 желтоқсандағы № 26/296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6-тармағымен.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9-1-бабына</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2-7-тармағына</w:t>
      </w:r>
      <w:r>
        <w:rPr>
          <w:rFonts w:ascii="Times New Roman"/>
          <w:b w:val="false"/>
          <w:i w:val="false"/>
          <w:color w:val="000000"/>
          <w:sz w:val="28"/>
        </w:rPr>
        <w:t xml:space="preserve"> сәйкес, Солтүстік Қазақстан облысы Есіл ауданының мәслихаты ШЕШТІ:</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Есіл ауданы Амангелді ауылдық округінің 2023-2025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8" w:id="3"/>
    <w:p>
      <w:pPr>
        <w:spacing w:after="0"/>
        <w:ind w:left="0"/>
        <w:jc w:val="both"/>
      </w:pPr>
      <w:r>
        <w:rPr>
          <w:rFonts w:ascii="Times New Roman"/>
          <w:b w:val="false"/>
          <w:i w:val="false"/>
          <w:color w:val="000000"/>
          <w:sz w:val="28"/>
        </w:rPr>
        <w:t>
      1) табыс - 88 315,9 мың теңге:</w:t>
      </w:r>
    </w:p>
    <w:bookmarkEnd w:id="3"/>
    <w:bookmarkStart w:name="z9" w:id="4"/>
    <w:p>
      <w:pPr>
        <w:spacing w:after="0"/>
        <w:ind w:left="0"/>
        <w:jc w:val="both"/>
      </w:pPr>
      <w:r>
        <w:rPr>
          <w:rFonts w:ascii="Times New Roman"/>
          <w:b w:val="false"/>
          <w:i w:val="false"/>
          <w:color w:val="000000"/>
          <w:sz w:val="28"/>
        </w:rPr>
        <w:t>
      салықтық түсімдер - 4 115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түскен - 1 474 мың теңге;</w:t>
      </w:r>
    </w:p>
    <w:bookmarkEnd w:id="6"/>
    <w:bookmarkStart w:name="z12" w:id="7"/>
    <w:p>
      <w:pPr>
        <w:spacing w:after="0"/>
        <w:ind w:left="0"/>
        <w:jc w:val="both"/>
      </w:pPr>
      <w:r>
        <w:rPr>
          <w:rFonts w:ascii="Times New Roman"/>
          <w:b w:val="false"/>
          <w:i w:val="false"/>
          <w:color w:val="000000"/>
          <w:sz w:val="28"/>
        </w:rPr>
        <w:t>
      трансферттер түсімі - 82 726,9 мың теңге;</w:t>
      </w:r>
    </w:p>
    <w:bookmarkEnd w:id="7"/>
    <w:bookmarkStart w:name="z13" w:id="8"/>
    <w:p>
      <w:pPr>
        <w:spacing w:after="0"/>
        <w:ind w:left="0"/>
        <w:jc w:val="both"/>
      </w:pPr>
      <w:r>
        <w:rPr>
          <w:rFonts w:ascii="Times New Roman"/>
          <w:b w:val="false"/>
          <w:i w:val="false"/>
          <w:color w:val="000000"/>
          <w:sz w:val="28"/>
        </w:rPr>
        <w:t>
      2) шығындар - 88 530,4 мың теңге;</w:t>
      </w:r>
    </w:p>
    <w:bookmarkEnd w:id="8"/>
    <w:bookmarkStart w:name="z14" w:id="9"/>
    <w:p>
      <w:pPr>
        <w:spacing w:after="0"/>
        <w:ind w:left="0"/>
        <w:jc w:val="both"/>
      </w:pPr>
      <w:r>
        <w:rPr>
          <w:rFonts w:ascii="Times New Roman"/>
          <w:b w:val="false"/>
          <w:i w:val="false"/>
          <w:color w:val="000000"/>
          <w:sz w:val="28"/>
        </w:rPr>
        <w:t>
      3) таза бюджеттік несиелеу - 0 мың теңге:</w:t>
      </w:r>
    </w:p>
    <w:bookmarkEnd w:id="9"/>
    <w:bookmarkStart w:name="z15" w:id="10"/>
    <w:p>
      <w:pPr>
        <w:spacing w:after="0"/>
        <w:ind w:left="0"/>
        <w:jc w:val="both"/>
      </w:pPr>
      <w:r>
        <w:rPr>
          <w:rFonts w:ascii="Times New Roman"/>
          <w:b w:val="false"/>
          <w:i w:val="false"/>
          <w:color w:val="000000"/>
          <w:sz w:val="28"/>
        </w:rPr>
        <w:t>
      бюджеттік несиелер - 0 мың теңге;</w:t>
      </w:r>
    </w:p>
    <w:bookmarkEnd w:id="10"/>
    <w:bookmarkStart w:name="z16" w:id="11"/>
    <w:p>
      <w:pPr>
        <w:spacing w:after="0"/>
        <w:ind w:left="0"/>
        <w:jc w:val="both"/>
      </w:pPr>
      <w:r>
        <w:rPr>
          <w:rFonts w:ascii="Times New Roman"/>
          <w:b w:val="false"/>
          <w:i w:val="false"/>
          <w:color w:val="000000"/>
          <w:sz w:val="28"/>
        </w:rPr>
        <w:t>
      бюджеттік несиелерді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қаржылық активтерді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қаржылық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 - - 214,5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- 214,5 мың теңге:</w:t>
      </w:r>
    </w:p>
    <w:bookmarkEnd w:id="16"/>
    <w:bookmarkStart w:name="z22" w:id="17"/>
    <w:p>
      <w:pPr>
        <w:spacing w:after="0"/>
        <w:ind w:left="0"/>
        <w:jc w:val="both"/>
      </w:pPr>
      <w:r>
        <w:rPr>
          <w:rFonts w:ascii="Times New Roman"/>
          <w:b w:val="false"/>
          <w:i w:val="false"/>
          <w:color w:val="000000"/>
          <w:sz w:val="28"/>
        </w:rPr>
        <w:t>
      қарыздардың түсуі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- 214,5 мың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05.04.2023 </w:t>
      </w:r>
      <w:r>
        <w:rPr>
          <w:rFonts w:ascii="Times New Roman"/>
          <w:b w:val="false"/>
          <w:i w:val="false"/>
          <w:color w:val="000000"/>
          <w:sz w:val="28"/>
        </w:rPr>
        <w:t>№ 2/12</w:t>
      </w:r>
      <w:r>
        <w:rPr>
          <w:rFonts w:ascii="Times New Roman"/>
          <w:b w:val="false"/>
          <w:i w:val="false"/>
          <w:color w:val="ff0000"/>
          <w:sz w:val="28"/>
        </w:rPr>
        <w:t xml:space="preserve"> (01.01.2023 бастап қолданысқа енгізіледі); 05.10.2023 </w:t>
      </w:r>
      <w:r>
        <w:rPr>
          <w:rFonts w:ascii="Times New Roman"/>
          <w:b w:val="false"/>
          <w:i w:val="false"/>
          <w:color w:val="000000"/>
          <w:sz w:val="28"/>
        </w:rPr>
        <w:t>№ 9/107</w:t>
      </w:r>
      <w:r>
        <w:rPr>
          <w:rFonts w:ascii="Times New Roman"/>
          <w:b w:val="false"/>
          <w:i w:val="false"/>
          <w:color w:val="ff0000"/>
          <w:sz w:val="28"/>
        </w:rPr>
        <w:t xml:space="preserve"> (01.01.2023 бастап қолданысқа енгізіледі); 08.12.2023 </w:t>
      </w:r>
      <w:r>
        <w:rPr>
          <w:rFonts w:ascii="Times New Roman"/>
          <w:b w:val="false"/>
          <w:i w:val="false"/>
          <w:color w:val="000000"/>
          <w:sz w:val="28"/>
        </w:rPr>
        <w:t>№ 10/152</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Амангелді ауылдық округінің 2023 жылға арналған бюджетінде қалыптасқан бюджет қаражатының бос қалдықтары есебінен 2022 қаржы жылында облыстық бюджеттен 0,1 мың теңге, аудандық бюджеттен 0,1 мың теңге сомасында бөлінген нысаналы трансферттерді қайтару 4-қосымшасына сәйкес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05.04.2023 </w:t>
      </w:r>
      <w:r>
        <w:rPr>
          <w:rFonts w:ascii="Times New Roman"/>
          <w:b w:val="false"/>
          <w:i w:val="false"/>
          <w:color w:val="000000"/>
          <w:sz w:val="28"/>
        </w:rPr>
        <w:t>№ 2/12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Амангелді ауылдық округінің бюджетінде қаржы жылының басындағы жағдай бойынша қалыптасқан бос қалдықтар есебінен 214,3 мың теңге сомасында шығыстар 4 -қосымшаға сәйкес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Солтүстік Қазақстан облысы Есіл ауданы мәслихатының 05.04.2023 </w:t>
      </w:r>
      <w:r>
        <w:rPr>
          <w:rFonts w:ascii="Times New Roman"/>
          <w:b w:val="false"/>
          <w:i w:val="false"/>
          <w:color w:val="000000"/>
          <w:sz w:val="28"/>
        </w:rPr>
        <w:t>№ 2/12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xml:space="preserve">
      2. Амангелді ауылдық округінің 2023 жылға арналған бюджетінің кірістері Қазақстан Республикасының Бюджет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құрылатындығы белгіленсін. </w:t>
      </w:r>
    </w:p>
    <w:bookmarkEnd w:id="20"/>
    <w:bookmarkStart w:name="z25" w:id="21"/>
    <w:p>
      <w:pPr>
        <w:spacing w:after="0"/>
        <w:ind w:left="0"/>
        <w:jc w:val="both"/>
      </w:pPr>
      <w:r>
        <w:rPr>
          <w:rFonts w:ascii="Times New Roman"/>
          <w:b w:val="false"/>
          <w:i w:val="false"/>
          <w:color w:val="000000"/>
          <w:sz w:val="28"/>
        </w:rPr>
        <w:t xml:space="preserve">
      3. 2023 жылға аудандық бюджеттен Амангелді ауылдық округінің бюджетіне 11 014 мың теңге сомада бюджеттік субвенциялар көлемі қарастырылсын. </w:t>
      </w:r>
    </w:p>
    <w:bookmarkEnd w:id="21"/>
    <w:bookmarkStart w:name="z26" w:id="22"/>
    <w:p>
      <w:pPr>
        <w:spacing w:after="0"/>
        <w:ind w:left="0"/>
        <w:jc w:val="both"/>
      </w:pPr>
      <w:r>
        <w:rPr>
          <w:rFonts w:ascii="Times New Roman"/>
          <w:b w:val="false"/>
          <w:i w:val="false"/>
          <w:color w:val="000000"/>
          <w:sz w:val="28"/>
        </w:rPr>
        <w:t>
      4. Солтүстік Қазақстан облысы Есіл ауданы Амангелді ауылдық округінің 2023 жылға арналған бюджетінде аудандық бюджеттен берілетін нысаналы ағымдағы трансферттердің көлемдері қарастырылсын, соның ішінде:</w:t>
      </w:r>
    </w:p>
    <w:bookmarkEnd w:id="22"/>
    <w:bookmarkStart w:name="z27" w:id="23"/>
    <w:p>
      <w:pPr>
        <w:spacing w:after="0"/>
        <w:ind w:left="0"/>
        <w:jc w:val="both"/>
      </w:pPr>
      <w:r>
        <w:rPr>
          <w:rFonts w:ascii="Times New Roman"/>
          <w:b w:val="false"/>
          <w:i w:val="false"/>
          <w:color w:val="000000"/>
          <w:sz w:val="28"/>
        </w:rPr>
        <w:t>
      жалақы қорына;</w:t>
      </w:r>
    </w:p>
    <w:bookmarkEnd w:id="23"/>
    <w:bookmarkStart w:name="z28" w:id="24"/>
    <w:p>
      <w:pPr>
        <w:spacing w:after="0"/>
        <w:ind w:left="0"/>
        <w:jc w:val="both"/>
      </w:pPr>
      <w:r>
        <w:rPr>
          <w:rFonts w:ascii="Times New Roman"/>
          <w:b w:val="false"/>
          <w:i w:val="false"/>
          <w:color w:val="000000"/>
          <w:sz w:val="28"/>
        </w:rPr>
        <w:t>
      Амангелді ауылындағы мәдениет үйінің (клуб) ғимаратын ағымдағы жөндеуге;</w:t>
      </w:r>
    </w:p>
    <w:bookmarkEnd w:id="24"/>
    <w:bookmarkStart w:name="z29" w:id="25"/>
    <w:p>
      <w:pPr>
        <w:spacing w:after="0"/>
        <w:ind w:left="0"/>
        <w:jc w:val="both"/>
      </w:pPr>
      <w:r>
        <w:rPr>
          <w:rFonts w:ascii="Times New Roman"/>
          <w:b w:val="false"/>
          <w:i w:val="false"/>
          <w:color w:val="000000"/>
          <w:sz w:val="28"/>
        </w:rPr>
        <w:t>
      елді мекендердегі көшелерді жарықтандыруға арналған.</w:t>
      </w:r>
    </w:p>
    <w:bookmarkEnd w:id="25"/>
    <w:bookmarkStart w:name="z30" w:id="26"/>
    <w:p>
      <w:pPr>
        <w:spacing w:after="0"/>
        <w:ind w:left="0"/>
        <w:jc w:val="both"/>
      </w:pPr>
      <w:r>
        <w:rPr>
          <w:rFonts w:ascii="Times New Roman"/>
          <w:b w:val="false"/>
          <w:i w:val="false"/>
          <w:color w:val="000000"/>
          <w:sz w:val="28"/>
        </w:rPr>
        <w:t>
      Аудандық бюджеттің аталған нысаналы трансферттерін бөлу "Солтүстік Қазақстан облысы Есіл ауданы Амангелді ауылдық округінің 2023-2025 жылдарға арналған бюджетін бекіту туралы" Солтүстік Қазақстан облысы Есіл ауданы мәслихатының шешімін жүзеге асыру туралы" Солтүстік Қазақстан облысы Есіл ауданы Амангелді ауылдық округі әкімінің шешімімен анықталады.</w:t>
      </w:r>
    </w:p>
    <w:bookmarkEnd w:id="26"/>
    <w:bookmarkStart w:name="z31" w:id="27"/>
    <w:p>
      <w:pPr>
        <w:spacing w:after="0"/>
        <w:ind w:left="0"/>
        <w:jc w:val="both"/>
      </w:pPr>
      <w:r>
        <w:rPr>
          <w:rFonts w:ascii="Times New Roman"/>
          <w:b w:val="false"/>
          <w:i w:val="false"/>
          <w:color w:val="000000"/>
          <w:sz w:val="28"/>
        </w:rPr>
        <w:t xml:space="preserve">
      5. Амангелді ауылдық округі бойынша 2023-2025 жылдарға арналған шығындар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белгіленсін.</w:t>
      </w:r>
    </w:p>
    <w:bookmarkEnd w:id="27"/>
    <w:bookmarkStart w:name="z32" w:id="28"/>
    <w:p>
      <w:pPr>
        <w:spacing w:after="0"/>
        <w:ind w:left="0"/>
        <w:jc w:val="both"/>
      </w:pPr>
      <w:r>
        <w:rPr>
          <w:rFonts w:ascii="Times New Roman"/>
          <w:b w:val="false"/>
          <w:i w:val="false"/>
          <w:color w:val="000000"/>
          <w:sz w:val="28"/>
        </w:rPr>
        <w:t xml:space="preserve">
      6. Осы шешім 2023 жылдың 1 қаңтарынан бастап қолданысқа енгізіледі. </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39" w:id="29"/>
    <w:p>
      <w:pPr>
        <w:spacing w:after="0"/>
        <w:ind w:left="0"/>
        <w:jc w:val="left"/>
      </w:pPr>
      <w:r>
        <w:rPr>
          <w:rFonts w:ascii="Times New Roman"/>
          <w:b/>
          <w:i w:val="false"/>
          <w:color w:val="000000"/>
        </w:rPr>
        <w:t xml:space="preserve"> Солтүстік Қазақстан облысы Есіл ауданы Амангелді ауылдық округінің 2023 жылға арналған бюджеті</w:t>
      </w:r>
    </w:p>
    <w:bookmarkEnd w:id="29"/>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05.04.2023 </w:t>
      </w:r>
      <w:r>
        <w:rPr>
          <w:rFonts w:ascii="Times New Roman"/>
          <w:b w:val="false"/>
          <w:i w:val="false"/>
          <w:color w:val="ff0000"/>
          <w:sz w:val="28"/>
        </w:rPr>
        <w:t>№ 2/12</w:t>
      </w:r>
      <w:r>
        <w:rPr>
          <w:rFonts w:ascii="Times New Roman"/>
          <w:b w:val="false"/>
          <w:i w:val="false"/>
          <w:color w:val="ff0000"/>
          <w:sz w:val="28"/>
        </w:rPr>
        <w:t xml:space="preserve"> (01.01.2023 бастап қолданысқа енгізіледі); 05.10.2023 </w:t>
      </w:r>
      <w:r>
        <w:rPr>
          <w:rFonts w:ascii="Times New Roman"/>
          <w:b w:val="false"/>
          <w:i w:val="false"/>
          <w:color w:val="ff0000"/>
          <w:sz w:val="28"/>
        </w:rPr>
        <w:t>№ 9/107</w:t>
      </w:r>
      <w:r>
        <w:rPr>
          <w:rFonts w:ascii="Times New Roman"/>
          <w:b w:val="false"/>
          <w:i w:val="false"/>
          <w:color w:val="ff0000"/>
          <w:sz w:val="28"/>
        </w:rPr>
        <w:t xml:space="preserve"> (01.01.2023 бастап қолданысқа енгізіледі); 08.12.2023 </w:t>
      </w:r>
      <w:r>
        <w:rPr>
          <w:rFonts w:ascii="Times New Roman"/>
          <w:b w:val="false"/>
          <w:i w:val="false"/>
          <w:color w:val="ff0000"/>
          <w:sz w:val="28"/>
        </w:rPr>
        <w:t>№ 10/152</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Санаты</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пайдалану үшін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1"/>
          <w:p>
            <w:pPr>
              <w:spacing w:after="20"/>
              <w:ind w:left="20"/>
              <w:jc w:val="both"/>
            </w:pPr>
            <w:r>
              <w:rPr>
                <w:rFonts w:ascii="Times New Roman"/>
                <w:b w:val="false"/>
                <w:i w:val="false"/>
                <w:color w:val="000000"/>
                <w:sz w:val="20"/>
              </w:rPr>
              <w:t>
Сомасы</w:t>
            </w:r>
          </w:p>
          <w:bookmarkEnd w:id="31"/>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45" w:id="32"/>
    <w:p>
      <w:pPr>
        <w:spacing w:after="0"/>
        <w:ind w:left="0"/>
        <w:jc w:val="left"/>
      </w:pPr>
      <w:r>
        <w:rPr>
          <w:rFonts w:ascii="Times New Roman"/>
          <w:b/>
          <w:i w:val="false"/>
          <w:color w:val="000000"/>
        </w:rPr>
        <w:t xml:space="preserve"> Солтүстік Қазақстан облысы Есіл ауданы Амангелді ауылдық округінің 2024 жылға арналған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1" w:id="33"/>
    <w:p>
      <w:pPr>
        <w:spacing w:after="0"/>
        <w:ind w:left="0"/>
        <w:jc w:val="left"/>
      </w:pPr>
      <w:r>
        <w:rPr>
          <w:rFonts w:ascii="Times New Roman"/>
          <w:b/>
          <w:i w:val="false"/>
          <w:color w:val="000000"/>
        </w:rPr>
        <w:t xml:space="preserve"> Солтүстік Қазақстан облысы Есіл ауданы Амангелді ауылдық округінің 2025 жылға арналған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4" w:id="34"/>
    <w:p>
      <w:pPr>
        <w:spacing w:after="0"/>
        <w:ind w:left="0"/>
        <w:jc w:val="left"/>
      </w:pPr>
      <w:r>
        <w:rPr>
          <w:rFonts w:ascii="Times New Roman"/>
          <w:b/>
          <w:i w:val="false"/>
          <w:color w:val="000000"/>
        </w:rPr>
        <w:t xml:space="preserve"> Бюджет қаражатының бос қалдықтарын жіберу, қаржы жылының басында қалыптасқан және 2022 қаржы жылында облыстық және аудандық бюджеттен бөлінген пайдаланылмаған нысаналы трансферттерді қайтару</w:t>
      </w:r>
    </w:p>
    <w:bookmarkEnd w:id="34"/>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05.04.2023 </w:t>
      </w:r>
      <w:r>
        <w:rPr>
          <w:rFonts w:ascii="Times New Roman"/>
          <w:b w:val="false"/>
          <w:i w:val="false"/>
          <w:color w:val="ff0000"/>
          <w:sz w:val="28"/>
        </w:rPr>
        <w:t>№ 2/12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мақсатты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26/296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51" w:id="35"/>
    <w:p>
      <w:pPr>
        <w:spacing w:after="0"/>
        <w:ind w:left="0"/>
        <w:jc w:val="left"/>
      </w:pPr>
      <w:r>
        <w:rPr>
          <w:rFonts w:ascii="Times New Roman"/>
          <w:b/>
          <w:i w:val="false"/>
          <w:color w:val="000000"/>
        </w:rPr>
        <w:t xml:space="preserve"> Солтүстік Қазақстан облысы Есіл ауданы Амангелді ауылдық округінің 2023 жылға арналған бюджетінің кірістерін және шығыстарын қысқарту туралы</w:t>
      </w:r>
    </w:p>
    <w:bookmarkEnd w:id="35"/>
    <w:p>
      <w:pPr>
        <w:spacing w:after="0"/>
        <w:ind w:left="0"/>
        <w:jc w:val="both"/>
      </w:pPr>
      <w:r>
        <w:rPr>
          <w:rFonts w:ascii="Times New Roman"/>
          <w:b w:val="false"/>
          <w:i w:val="false"/>
          <w:color w:val="ff0000"/>
          <w:sz w:val="28"/>
        </w:rPr>
        <w:t xml:space="preserve">
      Ескерту. Шешім 5-қосымшамен толықтырылды - Солтүстік Қазақстан облысы Есіл ауданы мәслихатының 08.12.2023 </w:t>
      </w:r>
      <w:r>
        <w:rPr>
          <w:rFonts w:ascii="Times New Roman"/>
          <w:b w:val="false"/>
          <w:i w:val="false"/>
          <w:color w:val="ff0000"/>
          <w:sz w:val="28"/>
        </w:rPr>
        <w:t>№ 10/152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xml:space="preserve">
Сомасы </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мен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xml:space="preserve">
Сомасы </w:t>
            </w:r>
          </w:p>
          <w:bookmarkEnd w:id="37"/>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Аудандың, ауылдық, кенттік, ауылдық округтік маңыздағы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Аудандың, ауылдық, кенттік, ауылдық округтік маңыздағы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