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b646" w14:textId="e45b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11/1 "2022-2024 жылдарға арналған Солтүстік Қазақстан облысы Жамбыл ауданы Архангелка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30 наурыздағы № 13/2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 Архангелка ауылдық округінің бюджетін бекіту туралы" 2021 жылғы 29 желтоқсандағы № 11/1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электрондық түрдегі эталондық бақылау банкінде № 163378 жарияланған)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Солтүстік Қазақстан облысы Жамбыл ауданы Архангелка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45 450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2 782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42 668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45 563,5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-113,5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113,5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113,5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Ауылдық округ бюджеттің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 толықтырылсын.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Архангелка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45 563,5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</w:t>
      </w:r>
    </w:p>
    <w:bookmarkEnd w:id="27"/>
    <w:bookmarkStart w:name="z4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