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acec0" w14:textId="15ac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29 желтоқсандағы № 11/13 "2022-2024 жылдарға арналған Қызылжар ауданының Бугровое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2022 жылғы 9 наурыздағы № 12/19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"2022-2024 жылдарға арналған Қызылжар ауданының Бугровое ауылдық округінің бюджетін бекіту туралы" 2021 жылғы 29 желтоқсандағы № 11/13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Қызылжар ауданының Бугровое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24 672,9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1 240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23 432,9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24 986,1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- 313,2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313,2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313,2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Бугровое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24 672,9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23 432,9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24 986,1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20 821,1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20 821,1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20 821,1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20 821,1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