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b9a8" w14:textId="a8fb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11/27 "2022-2024 жылдарға арналған Қызылжар ауданының Якорь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9 наурыздағы № 12/30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Якорь ауылдық округінің бюджетін бекіту туралы" 2021 жылғы 29 желтоқсандағы № 11/27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Қызылжар ауданының Якорь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50 140,2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7 700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42 440,2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50 837,4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- 697,2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697,2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697,2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Якорь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42 440,2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50 837,4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26 799,4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26 799,4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26 799,4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26 799,4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