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acb1" w14:textId="5a7a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11/19 "2022-2024 жылдарға арналған Қызылжар ауданының Налобино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15 тамыздағы № 15/14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Налобино ауылдық округінің бюджетін бекіту туралы" 2021 жылғы 29 желтоқсандағы № 11/19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Қызылжар ауданының Налобино ауылдық округінің бюджеті осы шешімге тиісінше 1, 2 және 3-қосымшаларға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27 694,8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4 663,6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23 031,2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27 835,6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тамыздағы № 15/14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Налобино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23 031,2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27 835,6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25 305,6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25 305,6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25 305,6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25 305,6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