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8b06" w14:textId="ef98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11/27 "2022-2024 жылдарға арналған Қызылжар ауданының Якорь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Якорь ауылдық округінің бюджетін бекіту туралы" 2021 жылғы 29 желтоқсандағы № 11/27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52 515,3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43 815,3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53 212,5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697,2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52 515,3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