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6483" w14:textId="aa26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Қызылжар ауданының Қызылжар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2022 жылғы 29 желтоқсандағы № 19/14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Қызылжар ауданының Қызылжар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87 751,7мың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10 222,8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77 398,9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89 767,9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-2 016,2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2 016,2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2 016,2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00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00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000000"/>
          <w:sz w:val="28"/>
        </w:rPr>
        <w:t>№ 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Қызылжар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Қызылжар ауылдық округінің бюджеттің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26 577 мың теңге жалпы сомадағы субвенциялар көлемі 2023 жылға ескерілсін.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2023 жылға нысаналы трансферттер Қызылжар ауылдық округінің бюджетінде ескерілсін.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Қызылжар ауылдық округі әкімінің 2023-2025 жылдарға арналған Қызылжар ауылдық округінің бюджетін бекіту туралы Солтүстік Қазақстан облысы Қызылжар аудандық мәслихатының шешімін іске асыру туралы шешімімен айқындалады.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Қызылжар ауылдық округінің бюджеті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мәслихатының 03.05.2023 </w:t>
      </w:r>
      <w:r>
        <w:rPr>
          <w:rFonts w:ascii="Times New Roman"/>
          <w:b w:val="false"/>
          <w:i w:val="false"/>
          <w:color w:val="ff0000"/>
          <w:sz w:val="28"/>
        </w:rPr>
        <w:t>№ 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03.10.2023 </w:t>
      </w:r>
      <w:r>
        <w:rPr>
          <w:rFonts w:ascii="Times New Roman"/>
          <w:b w:val="false"/>
          <w:i w:val="false"/>
          <w:color w:val="ff0000"/>
          <w:sz w:val="28"/>
        </w:rPr>
        <w:t>№ 6/8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20.11.2023 </w:t>
      </w:r>
      <w:r>
        <w:rPr>
          <w:rFonts w:ascii="Times New Roman"/>
          <w:b w:val="false"/>
          <w:i w:val="false"/>
          <w:color w:val="ff0000"/>
          <w:sz w:val="28"/>
        </w:rPr>
        <w:t>№ 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87 751,7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77 398,9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77 398,9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Қызылжар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 № 19/14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Қызылжар ауданының Қызылжар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8 133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