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1a7c" w14:textId="6da1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23 желтоқсандағы № 10-1 "2022-2024 жылдарға арналған Солтүстік Қазақстан облысы Мағжан Жұмабаев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маусымдағы № 16-1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Солтүстік Қазақстан облысы Мағжан Жұмабаев ауданының бюджетін бекіту туралы" 2021 жылғы 23 желтоқсандағы № 10-1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(Әділет министрлігінде 2021 жылғы 29 желтоқсанда № 26171болып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8 797 351,2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980 893,0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5 115,0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7 811 343,2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9 021 163,7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451 191,2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465 816,2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14 625,0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-675 003,7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675 003,7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465 816,2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14 625,0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223 812,5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11)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Булаев қаласының Шоқан Уәлиханов, Мәншүк Мәметова көшелеріндегі жолдарды қайта жаңартуға.";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маусымдағы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7 806 939,5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9 021 163,7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