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b718" w14:textId="612b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23 желтоқсандағы № 10-1 "2022-2024 жылдарға арналған Солтүстік Қазақстан облысы Мағжан Жұмабаев ауданының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19 тамыздағы № 17-1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Солтүстік Қазақстан облысы Мағжан Жұмабаев ауданының бюджетін бекіту туралы" 2021 жылғы 23 желтоқсандағы № 10-1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(Әділет министрлігінде 2021 жылғы 29 желтоқсанда № 26171болып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Солтүстік Қазақстан облысы Мағжан Жұмабаев ауданының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9 053 253,7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980 893,0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7 756,6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8 064 604,1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9 277 066,2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451 191,2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465 816,2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14 625,0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-675 003,7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675 003,7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465 816,2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14 625,0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223 812,5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27), 28), 29), 30), 31), 32) тармақшалармен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Жастар ауылында су құбыры құрылыстарының тарату желілері мен алаңдарын қайта жаңартуға;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Жастар ауылында 600 басқа арналған сүт-тауар фермасын сумен жабдықтаудың сыртқы желілерін салуға;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Мағжан ауылдық округінің тауарлы ауыл шаруашылығы өндірісінің электр желілеріне қосуға;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Надежка ауылындағы Калинин көшесін орташа жөндеуге;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Қарақоға ауылының Мәдениет үйі үшін модульдік қазандықты сатып алуға және қосуға;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Октябрьское ауылында су құбыры құрылыстары және тарату желілері алаңының құрылысына.";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уақытша міндетін орындаушы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тамыздағы № 17-1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1-қосымша 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2022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9 053 253,7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8 064 604,1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8 060 200,4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8 060 200,4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9 277 066,2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2 162 273,6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434 469,7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385 752,4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161 214,5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1 725 794,8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1 034 086,9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493 308,4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3 729 038,6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3 729 038,6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3 729 038,6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451 191,2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-675 003,7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