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dd78" w14:textId="2f4d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23 желтоқсандағы № 10-1 "2022-2024 жылдарға арналған Солтүстік Қазақстан облысы Мағжан Жұмабаев ауданының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7 қазандағы № 19-1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Солтүстік Қазақстан облысы Мағжан Жұмабаев ауданының бюджетін бекіту туралы" 2021 жылғы 23 желтоқсандағы № 10-1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(Әділет министрлігінде 2021 жылғы 29 желтоқсанда № 26171болып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қазандағы № 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2022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9 053 253,7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8 064 604,1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8 060 200,4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9 277 066,2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1 647 224,6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жануарларына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3 729 038,6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