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db16" w14:textId="4f6d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10-17 "2022-2024 жылдарға арналған Мағжан Жұмабаев ауданы Лебяжье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10 қазандағы № 19-8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Мағжан Жұмабаев ауданы Лебяжье ауылдық округінің бюджетін бекіту туралы" 2021 жылғы 30 желтоқсандағы № 10-17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Мағжан Жұмабаев ауданы Лебяжье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41 148,3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1 734,0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39 414,3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41 509,1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360,8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қазандағы № 19-8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10-17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Лебяжье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