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2e82" w14:textId="7c82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2022 жылғы 27 мамырдағы № 14-21 шешімі. Күші жойылды - Солтүстік Қазақстан облысы Мағжан Жұмабаев ауданы мәслихатының 21.04.2023 № 2-2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21.04.2023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Солтүстік Қазақстан облысы Мағжан Жұмабаев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мамырдағы № 14-21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2" w:id="3"/>
    <w:p>
      <w:pPr>
        <w:spacing w:after="0"/>
        <w:ind w:left="0"/>
        <w:jc w:val="left"/>
      </w:pPr>
      <w:r>
        <w:rPr>
          <w:rFonts w:ascii="Times New Roman"/>
          <w:b/>
          <w:i w:val="false"/>
          <w:color w:val="000000"/>
        </w:rPr>
        <w:t xml:space="preserve"> "Б" корпусы мемлекеттік әкімшілік қызметшілерінің қызметін бағалаудың әдістемесі</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5"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6"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7"/>
    <w:bookmarkStart w:name="z17" w:id="8"/>
    <w:p>
      <w:pPr>
        <w:spacing w:after="0"/>
        <w:ind w:left="0"/>
        <w:jc w:val="both"/>
      </w:pPr>
      <w:r>
        <w:rPr>
          <w:rFonts w:ascii="Times New Roman"/>
          <w:b w:val="false"/>
          <w:i w:val="false"/>
          <w:color w:val="000000"/>
          <w:sz w:val="28"/>
        </w:rPr>
        <w:t xml:space="preserve">
      2) жоғары тұрған басшы – дербес бағынысты болып табылатын, бағаланушы қызметшінің тікелей басшысына қатысты тұлға; </w:t>
      </w:r>
    </w:p>
    <w:bookmarkEnd w:id="8"/>
    <w:bookmarkStart w:name="z18" w:id="9"/>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9"/>
    <w:bookmarkStart w:name="z19" w:id="10"/>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0"/>
    <w:bookmarkStart w:name="z20" w:id="11"/>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21" w:id="12"/>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2"/>
    <w:bookmarkStart w:name="z22"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23" w:id="14"/>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bookmarkStart w:name="z24" w:id="15"/>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5"/>
    <w:bookmarkStart w:name="z25" w:id="16"/>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іс жүргізу және кадрлық жұмыс жөніндегі бас маман жұмыс органы болып табылатын Бағалау жөніндегі комиссия (бұдан әрі – Комиссия) құрылады.</w:t>
      </w:r>
    </w:p>
    <w:bookmarkEnd w:id="16"/>
    <w:bookmarkStart w:name="z26"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7"/>
    <w:bookmarkStart w:name="z27"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8" w:id="19"/>
    <w:p>
      <w:pPr>
        <w:spacing w:after="0"/>
        <w:ind w:left="0"/>
        <w:jc w:val="both"/>
      </w:pPr>
      <w:r>
        <w:rPr>
          <w:rFonts w:ascii="Times New Roman"/>
          <w:b w:val="false"/>
          <w:i w:val="false"/>
          <w:color w:val="000000"/>
          <w:sz w:val="28"/>
        </w:rPr>
        <w:t>
      1) НМИ жетістіктерін бағалау;</w:t>
      </w:r>
    </w:p>
    <w:bookmarkEnd w:id="19"/>
    <w:bookmarkStart w:name="z29"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30" w:id="21"/>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1"/>
    <w:bookmarkStart w:name="z31" w:id="22"/>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2"/>
    <w:bookmarkStart w:name="z32" w:id="23"/>
    <w:p>
      <w:pPr>
        <w:spacing w:after="0"/>
        <w:ind w:left="0"/>
        <w:jc w:val="both"/>
      </w:pPr>
      <w:r>
        <w:rPr>
          <w:rFonts w:ascii="Times New Roman"/>
          <w:b w:val="false"/>
          <w:i w:val="false"/>
          <w:color w:val="000000"/>
          <w:sz w:val="28"/>
        </w:rPr>
        <w:t>
      8. Бағалауға байланысты құжаттар лауазымдық міндеттеріне кадрлық жұмысты жүргізу кіретін "Солтүстік Қазақстан облысы Мағжан Жұмабаев ауданы мәслихатының аппараты" коммуналдық мемлекеттік мекемесінің іс жүргізу және кадрлық жұмыс жөніндегі бас маманында бағалау аяқталғаннан кейін үш жыл бойы сақталады.</w:t>
      </w:r>
    </w:p>
    <w:bookmarkEnd w:id="23"/>
    <w:bookmarkStart w:name="z33" w:id="24"/>
    <w:p>
      <w:pPr>
        <w:spacing w:after="0"/>
        <w:ind w:left="0"/>
        <w:jc w:val="left"/>
      </w:pPr>
      <w:r>
        <w:rPr>
          <w:rFonts w:ascii="Times New Roman"/>
          <w:b/>
          <w:i w:val="false"/>
          <w:color w:val="000000"/>
        </w:rPr>
        <w:t xml:space="preserve"> 2-тарау. НМИ анықтау тәртібі</w:t>
      </w:r>
    </w:p>
    <w:bookmarkEnd w:id="24"/>
    <w:bookmarkStart w:name="z34"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1-қосымшасына сәйкес нысанда анықталады. </w:t>
      </w:r>
    </w:p>
    <w:bookmarkEnd w:id="25"/>
    <w:bookmarkStart w:name="z35" w:id="26"/>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6"/>
    <w:bookmarkStart w:name="z36" w:id="27"/>
    <w:p>
      <w:pPr>
        <w:spacing w:after="0"/>
        <w:ind w:left="0"/>
        <w:jc w:val="both"/>
      </w:pPr>
      <w:r>
        <w:rPr>
          <w:rFonts w:ascii="Times New Roman"/>
          <w:b w:val="false"/>
          <w:i w:val="false"/>
          <w:color w:val="000000"/>
          <w:sz w:val="28"/>
        </w:rPr>
        <w:t>
      11. НМИ осы Әдістеменің 12-тармағында көрсетілген талаптарға сәйкес келмесе, жоғары тұрған басшы жеке жұмыс жоспарын түзетуге қайтарады.</w:t>
      </w:r>
    </w:p>
    <w:bookmarkEnd w:id="27"/>
    <w:bookmarkStart w:name="z37" w:id="28"/>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28"/>
    <w:bookmarkStart w:name="z38" w:id="29"/>
    <w:p>
      <w:pPr>
        <w:spacing w:after="0"/>
        <w:ind w:left="0"/>
        <w:jc w:val="both"/>
      </w:pPr>
      <w:r>
        <w:rPr>
          <w:rFonts w:ascii="Times New Roman"/>
          <w:b w:val="false"/>
          <w:i w:val="false"/>
          <w:color w:val="000000"/>
          <w:sz w:val="28"/>
        </w:rPr>
        <w:t>
      12. НМИ:</w:t>
      </w:r>
    </w:p>
    <w:bookmarkEnd w:id="29"/>
    <w:bookmarkStart w:name="z39"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0"/>
    <w:bookmarkStart w:name="z40" w:id="3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1"/>
    <w:bookmarkStart w:name="z41" w:id="3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2"/>
    <w:bookmarkStart w:name="z42" w:id="3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3"/>
    <w:bookmarkStart w:name="z43" w:id="34"/>
    <w:p>
      <w:pPr>
        <w:spacing w:after="0"/>
        <w:ind w:left="0"/>
        <w:jc w:val="both"/>
      </w:pPr>
      <w:r>
        <w:rPr>
          <w:rFonts w:ascii="Times New Roman"/>
          <w:b w:val="false"/>
          <w:i w:val="false"/>
          <w:color w:val="000000"/>
          <w:sz w:val="28"/>
        </w:rPr>
        <w:t>
      5) мемлекеттік органның мақсатын жүзеге асыруға бағытталған болуы тиіс.</w:t>
      </w:r>
    </w:p>
    <w:bookmarkEnd w:id="34"/>
    <w:bookmarkStart w:name="z44" w:id="35"/>
    <w:p>
      <w:pPr>
        <w:spacing w:after="0"/>
        <w:ind w:left="0"/>
        <w:jc w:val="both"/>
      </w:pPr>
      <w:r>
        <w:rPr>
          <w:rFonts w:ascii="Times New Roman"/>
          <w:b w:val="false"/>
          <w:i w:val="false"/>
          <w:color w:val="000000"/>
          <w:sz w:val="28"/>
        </w:rPr>
        <w:t xml:space="preserve">
      13. НМИ саны 5 құрайды. </w:t>
      </w:r>
    </w:p>
    <w:bookmarkEnd w:id="35"/>
    <w:bookmarkStart w:name="z45" w:id="36"/>
    <w:p>
      <w:pPr>
        <w:spacing w:after="0"/>
        <w:ind w:left="0"/>
        <w:jc w:val="both"/>
      </w:pPr>
      <w:r>
        <w:rPr>
          <w:rFonts w:ascii="Times New Roman"/>
          <w:b w:val="false"/>
          <w:i w:val="false"/>
          <w:color w:val="000000"/>
          <w:sz w:val="28"/>
        </w:rPr>
        <w:t>
      14. Жеке жұмыс жоспары іс жүргізу және кадрлық жұмыс жөніндегі бас маманда сақталады.</w:t>
      </w:r>
    </w:p>
    <w:bookmarkEnd w:id="36"/>
    <w:bookmarkStart w:name="z46" w:id="37"/>
    <w:p>
      <w:pPr>
        <w:spacing w:after="0"/>
        <w:ind w:left="0"/>
        <w:jc w:val="left"/>
      </w:pPr>
      <w:r>
        <w:rPr>
          <w:rFonts w:ascii="Times New Roman"/>
          <w:b/>
          <w:i w:val="false"/>
          <w:color w:val="000000"/>
        </w:rPr>
        <w:t xml:space="preserve"> 3-тарау. НМИ жетістігін бағалау тәртібі</w:t>
      </w:r>
    </w:p>
    <w:bookmarkEnd w:id="37"/>
    <w:bookmarkStart w:name="z47" w:id="38"/>
    <w:p>
      <w:pPr>
        <w:spacing w:after="0"/>
        <w:ind w:left="0"/>
        <w:jc w:val="both"/>
      </w:pPr>
      <w:r>
        <w:rPr>
          <w:rFonts w:ascii="Times New Roman"/>
          <w:b w:val="false"/>
          <w:i w:val="false"/>
          <w:color w:val="000000"/>
          <w:sz w:val="28"/>
        </w:rPr>
        <w:t xml:space="preserve">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38"/>
    <w:bookmarkStart w:name="z48" w:id="39"/>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39"/>
    <w:bookmarkStart w:name="z49" w:id="40"/>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Үлгілік әдістеменің 2-қосымшасына сәйкес нысанда НМИ бойынша бағалау парағын толтырады және оған қол қояды. </w:t>
      </w:r>
    </w:p>
    <w:bookmarkEnd w:id="40"/>
    <w:bookmarkStart w:name="z50" w:id="41"/>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1"/>
    <w:bookmarkStart w:name="z51" w:id="42"/>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2"/>
    <w:bookmarkStart w:name="z52" w:id="43"/>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3"/>
    <w:bookmarkStart w:name="z53" w:id="44"/>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4"/>
    <w:bookmarkStart w:name="z54" w:id="45"/>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5"/>
    <w:bookmarkStart w:name="z55" w:id="46"/>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6"/>
    <w:bookmarkStart w:name="z56" w:id="47"/>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47"/>
    <w:bookmarkStart w:name="z57" w:id="48"/>
    <w:p>
      <w:pPr>
        <w:spacing w:after="0"/>
        <w:ind w:left="0"/>
        <w:jc w:val="both"/>
      </w:pPr>
      <w:r>
        <w:rPr>
          <w:rFonts w:ascii="Times New Roman"/>
          <w:b w:val="false"/>
          <w:i w:val="false"/>
          <w:color w:val="000000"/>
          <w:sz w:val="28"/>
        </w:rPr>
        <w:t>
      19. "Б" корпусы қызметшісінің тікелей басшысы мемлекеттік органның бірінші басшысы болған жағдайда бағалау парағы оның қарауына енгізіледі.</w:t>
      </w:r>
    </w:p>
    <w:bookmarkEnd w:id="48"/>
    <w:bookmarkStart w:name="z58" w:id="49"/>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басшымен келесі шешімдердің бірі қабылданады:</w:t>
      </w:r>
    </w:p>
    <w:bookmarkEnd w:id="49"/>
    <w:bookmarkStart w:name="z59" w:id="50"/>
    <w:p>
      <w:pPr>
        <w:spacing w:after="0"/>
        <w:ind w:left="0"/>
        <w:jc w:val="both"/>
      </w:pPr>
      <w:r>
        <w:rPr>
          <w:rFonts w:ascii="Times New Roman"/>
          <w:b w:val="false"/>
          <w:i w:val="false"/>
          <w:color w:val="000000"/>
          <w:sz w:val="28"/>
        </w:rPr>
        <w:t>
      1) бағалаумен келісу;</w:t>
      </w:r>
    </w:p>
    <w:bookmarkEnd w:id="50"/>
    <w:bookmarkStart w:name="z60" w:id="51"/>
    <w:p>
      <w:pPr>
        <w:spacing w:after="0"/>
        <w:ind w:left="0"/>
        <w:jc w:val="both"/>
      </w:pPr>
      <w:r>
        <w:rPr>
          <w:rFonts w:ascii="Times New Roman"/>
          <w:b w:val="false"/>
          <w:i w:val="false"/>
          <w:color w:val="000000"/>
          <w:sz w:val="28"/>
        </w:rPr>
        <w:t xml:space="preserve">
      2) түзетуге жіберу. </w:t>
      </w:r>
    </w:p>
    <w:bookmarkEnd w:id="51"/>
    <w:bookmarkStart w:name="z61" w:id="52"/>
    <w:p>
      <w:pPr>
        <w:spacing w:after="0"/>
        <w:ind w:left="0"/>
        <w:jc w:val="both"/>
      </w:pPr>
      <w:r>
        <w:rPr>
          <w:rFonts w:ascii="Times New Roman"/>
          <w:b w:val="false"/>
          <w:i w:val="false"/>
          <w:color w:val="000000"/>
          <w:sz w:val="28"/>
        </w:rPr>
        <w:t>
      21. Бағалау парағы НМИ қол жеткізуін дәлелдейтін фактілердің жеткіліксіздігі немесе дәйексіздігі болған жағдайда түзетуге жолданады.</w:t>
      </w:r>
    </w:p>
    <w:bookmarkEnd w:id="52"/>
    <w:bookmarkStart w:name="z62" w:id="53"/>
    <w:p>
      <w:pPr>
        <w:spacing w:after="0"/>
        <w:ind w:left="0"/>
        <w:jc w:val="both"/>
      </w:pPr>
      <w:r>
        <w:rPr>
          <w:rFonts w:ascii="Times New Roman"/>
          <w:b w:val="false"/>
          <w:i w:val="false"/>
          <w:color w:val="000000"/>
          <w:sz w:val="28"/>
        </w:rPr>
        <w:t xml:space="preserve">
      22.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3"/>
    <w:bookmarkStart w:name="z63" w:id="54"/>
    <w:p>
      <w:pPr>
        <w:spacing w:after="0"/>
        <w:ind w:left="0"/>
        <w:jc w:val="both"/>
      </w:pPr>
      <w:r>
        <w:rPr>
          <w:rFonts w:ascii="Times New Roman"/>
          <w:b w:val="false"/>
          <w:i w:val="false"/>
          <w:color w:val="000000"/>
          <w:sz w:val="28"/>
        </w:rPr>
        <w:t>
      23. Жоғары тұрған басшымен бағалау парағына қол қойылғаннан кейін іс жүргізу және кадрлық жұмыс жөніндегі бас маман 2 жұмыс күнінен кешіктірмей оны Комиссияның қарауына ұсынады.</w:t>
      </w:r>
    </w:p>
    <w:bookmarkEnd w:id="54"/>
    <w:bookmarkStart w:name="z64" w:id="55"/>
    <w:p>
      <w:pPr>
        <w:spacing w:after="0"/>
        <w:ind w:left="0"/>
        <w:jc w:val="left"/>
      </w:pPr>
      <w:r>
        <w:rPr>
          <w:rFonts w:ascii="Times New Roman"/>
          <w:b/>
          <w:i w:val="false"/>
          <w:color w:val="000000"/>
        </w:rPr>
        <w:t xml:space="preserve"> 4-тарау. Құзыреттерді бағалау тәртібі</w:t>
      </w:r>
    </w:p>
    <w:bookmarkEnd w:id="55"/>
    <w:bookmarkStart w:name="z65" w:id="56"/>
    <w:p>
      <w:pPr>
        <w:spacing w:after="0"/>
        <w:ind w:left="0"/>
        <w:jc w:val="both"/>
      </w:pPr>
      <w:r>
        <w:rPr>
          <w:rFonts w:ascii="Times New Roman"/>
          <w:b w:val="false"/>
          <w:i w:val="false"/>
          <w:color w:val="000000"/>
          <w:sz w:val="28"/>
        </w:rPr>
        <w:t>
      24. Құзыреттерді бағалау тікелей басшымен жүргізіледі және оның нәтижесі бойынша Үлгілік әдістеменің 3-қосымшасына сәйкес нысан бойынша бағалау парағы толтырылады.</w:t>
      </w:r>
    </w:p>
    <w:bookmarkEnd w:id="56"/>
    <w:bookmarkStart w:name="z66" w:id="57"/>
    <w:p>
      <w:pPr>
        <w:spacing w:after="0"/>
        <w:ind w:left="0"/>
        <w:jc w:val="both"/>
      </w:pPr>
      <w:r>
        <w:rPr>
          <w:rFonts w:ascii="Times New Roman"/>
          <w:b w:val="false"/>
          <w:i w:val="false"/>
          <w:color w:val="000000"/>
          <w:sz w:val="28"/>
        </w:rPr>
        <w:t>
      25. Бағалау парағын толтыру барысында әр құзырет бойынша "Б" корпусы мемлекеттік лауазымдар санаттары үшін Үлгілік әдістеменің 4-қосымшасымен көзделген мінез-құлық индикторларының жиынтығын басшылыққа алу қажет. Бір құзырет бойынша мінез-құлық индикаторларының саны 10-нан аспайды.</w:t>
      </w:r>
    </w:p>
    <w:bookmarkEnd w:id="57"/>
    <w:bookmarkStart w:name="z67" w:id="58"/>
    <w:p>
      <w:pPr>
        <w:spacing w:after="0"/>
        <w:ind w:left="0"/>
        <w:jc w:val="both"/>
      </w:pPr>
      <w:r>
        <w:rPr>
          <w:rFonts w:ascii="Times New Roman"/>
          <w:b w:val="false"/>
          <w:i w:val="false"/>
          <w:color w:val="000000"/>
          <w:sz w:val="28"/>
        </w:rPr>
        <w:t>
      26.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8"/>
    <w:bookmarkStart w:name="z68" w:id="59"/>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59"/>
    <w:bookmarkStart w:name="z69" w:id="60"/>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0"/>
    <w:bookmarkStart w:name="z70" w:id="61"/>
    <w:p>
      <w:pPr>
        <w:spacing w:after="0"/>
        <w:ind w:left="0"/>
        <w:jc w:val="both"/>
      </w:pPr>
      <w:r>
        <w:rPr>
          <w:rFonts w:ascii="Times New Roman"/>
          <w:b w:val="false"/>
          <w:i w:val="false"/>
          <w:color w:val="000000"/>
          <w:sz w:val="28"/>
        </w:rPr>
        <w:t>
      27. Тікелей басшымен бағалау парағына қол қойылғаннан кейін іс жүргізу және кадрлық жұмыс жөніндегі бас маман 2 жұмыс күнінен кешіктірмей оны Комиссияның қарауына ұсынады.</w:t>
      </w:r>
    </w:p>
    <w:bookmarkEnd w:id="61"/>
    <w:bookmarkStart w:name="z71" w:id="62"/>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2"/>
    <w:bookmarkStart w:name="z72" w:id="63"/>
    <w:p>
      <w:pPr>
        <w:spacing w:after="0"/>
        <w:ind w:left="0"/>
        <w:jc w:val="both"/>
      </w:pPr>
      <w:r>
        <w:rPr>
          <w:rFonts w:ascii="Times New Roman"/>
          <w:b w:val="false"/>
          <w:i w:val="false"/>
          <w:color w:val="000000"/>
          <w:sz w:val="28"/>
        </w:rPr>
        <w:t>
      28. Іс жүргізу және кадрлық жұмыс жөніндегі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3"/>
    <w:bookmarkStart w:name="z73" w:id="64"/>
    <w:p>
      <w:pPr>
        <w:spacing w:after="0"/>
        <w:ind w:left="0"/>
        <w:jc w:val="both"/>
      </w:pPr>
      <w:r>
        <w:rPr>
          <w:rFonts w:ascii="Times New Roman"/>
          <w:b w:val="false"/>
          <w:i w:val="false"/>
          <w:color w:val="000000"/>
          <w:sz w:val="28"/>
        </w:rPr>
        <w:t>
      29. Комиссияның отырысы оның құрамының кем дегенде үштен екісі қатысқан жағдайда өкілетті болып есептеледі.</w:t>
      </w:r>
    </w:p>
    <w:bookmarkEnd w:id="64"/>
    <w:bookmarkStart w:name="z74" w:id="65"/>
    <w:p>
      <w:pPr>
        <w:spacing w:after="0"/>
        <w:ind w:left="0"/>
        <w:jc w:val="both"/>
      </w:pPr>
      <w:r>
        <w:rPr>
          <w:rFonts w:ascii="Times New Roman"/>
          <w:b w:val="false"/>
          <w:i w:val="false"/>
          <w:color w:val="000000"/>
          <w:sz w:val="28"/>
        </w:rPr>
        <w:t>
      30. Комиссияның төрағасын не мүшесін алмастыру Комиссияны құру туралы өкімге өзгертулер енгізу арқылы жоғары тұрған басшының шешімі бойынша жүзеге асырылады.</w:t>
      </w:r>
    </w:p>
    <w:bookmarkEnd w:id="65"/>
    <w:bookmarkStart w:name="z75" w:id="66"/>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66"/>
    <w:bookmarkStart w:name="z76" w:id="67"/>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7"/>
    <w:bookmarkStart w:name="z77" w:id="68"/>
    <w:p>
      <w:pPr>
        <w:spacing w:after="0"/>
        <w:ind w:left="0"/>
        <w:jc w:val="both"/>
      </w:pPr>
      <w:r>
        <w:rPr>
          <w:rFonts w:ascii="Times New Roman"/>
          <w:b w:val="false"/>
          <w:i w:val="false"/>
          <w:color w:val="000000"/>
          <w:sz w:val="28"/>
        </w:rPr>
        <w:t>
      33. Комиссияның хатшысы іс жүргізу және кадрлық жұмыс жөніндегі бас маман болып табылады. Комиссияның хатшысы дауыс беруге қатыспайды.</w:t>
      </w:r>
    </w:p>
    <w:bookmarkEnd w:id="68"/>
    <w:bookmarkStart w:name="z78" w:id="69"/>
    <w:p>
      <w:pPr>
        <w:spacing w:after="0"/>
        <w:ind w:left="0"/>
        <w:jc w:val="both"/>
      </w:pPr>
      <w:r>
        <w:rPr>
          <w:rFonts w:ascii="Times New Roman"/>
          <w:b w:val="false"/>
          <w:i w:val="false"/>
          <w:color w:val="000000"/>
          <w:sz w:val="28"/>
        </w:rPr>
        <w:t>
      34. Іс жүргізу және кадрлық жұмыс жөніндегі бас маман Комиссия төрағасымен келісілген мерзімдерге Комиссия отырысының өткізілуін қамтамасыз етеді.</w:t>
      </w:r>
    </w:p>
    <w:bookmarkEnd w:id="69"/>
    <w:bookmarkStart w:name="z79" w:id="70"/>
    <w:p>
      <w:pPr>
        <w:spacing w:after="0"/>
        <w:ind w:left="0"/>
        <w:jc w:val="both"/>
      </w:pPr>
      <w:r>
        <w:rPr>
          <w:rFonts w:ascii="Times New Roman"/>
          <w:b w:val="false"/>
          <w:i w:val="false"/>
          <w:color w:val="000000"/>
          <w:sz w:val="28"/>
        </w:rPr>
        <w:t>
      35. Іс жүргізу және кадрлық жұмыс жөніндегі бас маман Комиссияның отырысына келесі құжаттарды:</w:t>
      </w:r>
    </w:p>
    <w:bookmarkEnd w:id="70"/>
    <w:bookmarkStart w:name="z80" w:id="71"/>
    <w:p>
      <w:pPr>
        <w:spacing w:after="0"/>
        <w:ind w:left="0"/>
        <w:jc w:val="both"/>
      </w:pPr>
      <w:r>
        <w:rPr>
          <w:rFonts w:ascii="Times New Roman"/>
          <w:b w:val="false"/>
          <w:i w:val="false"/>
          <w:color w:val="000000"/>
          <w:sz w:val="28"/>
        </w:rPr>
        <w:t>
      1) толтырылған бағалау парақтарын;</w:t>
      </w:r>
    </w:p>
    <w:bookmarkEnd w:id="71"/>
    <w:bookmarkStart w:name="z81" w:id="72"/>
    <w:p>
      <w:pPr>
        <w:spacing w:after="0"/>
        <w:ind w:left="0"/>
        <w:jc w:val="both"/>
      </w:pPr>
      <w:r>
        <w:rPr>
          <w:rFonts w:ascii="Times New Roman"/>
          <w:b w:val="false"/>
          <w:i w:val="false"/>
          <w:color w:val="000000"/>
          <w:sz w:val="28"/>
        </w:rPr>
        <w:t>
      2) Үлгілік әдістеменің 5-қосымшасына сәйкес Комиссия отырысының хаттамасының жобасын ұсынады.</w:t>
      </w:r>
    </w:p>
    <w:bookmarkEnd w:id="72"/>
    <w:bookmarkStart w:name="z82" w:id="73"/>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73"/>
    <w:bookmarkStart w:name="z83" w:id="74"/>
    <w:p>
      <w:pPr>
        <w:spacing w:after="0"/>
        <w:ind w:left="0"/>
        <w:jc w:val="both"/>
      </w:pPr>
      <w:r>
        <w:rPr>
          <w:rFonts w:ascii="Times New Roman"/>
          <w:b w:val="false"/>
          <w:i w:val="false"/>
          <w:color w:val="000000"/>
          <w:sz w:val="28"/>
        </w:rPr>
        <w:t>
      1) бағалау нәтижелерін бекіту;</w:t>
      </w:r>
    </w:p>
    <w:bookmarkEnd w:id="74"/>
    <w:bookmarkStart w:name="z84" w:id="75"/>
    <w:p>
      <w:pPr>
        <w:spacing w:after="0"/>
        <w:ind w:left="0"/>
        <w:jc w:val="both"/>
      </w:pPr>
      <w:r>
        <w:rPr>
          <w:rFonts w:ascii="Times New Roman"/>
          <w:b w:val="false"/>
          <w:i w:val="false"/>
          <w:color w:val="000000"/>
          <w:sz w:val="28"/>
        </w:rPr>
        <w:t>
      2) бағалау нәтижелерін қайта қарау.</w:t>
      </w:r>
    </w:p>
    <w:bookmarkEnd w:id="75"/>
    <w:bookmarkStart w:name="z85" w:id="76"/>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6"/>
    <w:bookmarkStart w:name="z86" w:id="77"/>
    <w:p>
      <w:pPr>
        <w:spacing w:after="0"/>
        <w:ind w:left="0"/>
        <w:jc w:val="both"/>
      </w:pPr>
      <w:r>
        <w:rPr>
          <w:rFonts w:ascii="Times New Roman"/>
          <w:b w:val="false"/>
          <w:i w:val="false"/>
          <w:color w:val="000000"/>
          <w:sz w:val="28"/>
        </w:rPr>
        <w:t>
      38. Бағалаудың нәтижелері уәкілетті тұлғамен бекітіледі және Үлгілік әдістеменің 5-қосымшасына сәйкес нысан бойынша тиісті хаттамасында тіркеледі.</w:t>
      </w:r>
    </w:p>
    <w:bookmarkEnd w:id="77"/>
    <w:bookmarkStart w:name="z87" w:id="78"/>
    <w:p>
      <w:pPr>
        <w:spacing w:after="0"/>
        <w:ind w:left="0"/>
        <w:jc w:val="both"/>
      </w:pPr>
      <w:r>
        <w:rPr>
          <w:rFonts w:ascii="Times New Roman"/>
          <w:b w:val="false"/>
          <w:i w:val="false"/>
          <w:color w:val="000000"/>
          <w:sz w:val="28"/>
        </w:rPr>
        <w:t>
      39. Іс жүргізу және кадрлық жұмыс жөніндегі бас маман "Б" корпусының қызметшісін бағалау нәтижелерімен ол аяқталған соң екі жұмыс күні ішінде таныстырады.</w:t>
      </w:r>
    </w:p>
    <w:bookmarkEnd w:id="78"/>
    <w:bookmarkStart w:name="z88" w:id="79"/>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іс жүргізу және кадрлық жұмыс жөніндегі бас маман және "Солтүстік Қазақстан облысы Мағжан Жұмабаев ауданы мәслихатының аппараты" коммуналдық мемлекеттік мекемесінің басқа екі қызметшісімен қол қойылған акт толтырылады.</w:t>
      </w:r>
    </w:p>
    <w:bookmarkEnd w:id="79"/>
    <w:bookmarkStart w:name="z89" w:id="80"/>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39-тармағында көрсетілген мерзімде жолданады.</w:t>
      </w:r>
    </w:p>
    <w:bookmarkEnd w:id="80"/>
    <w:bookmarkStart w:name="z90" w:id="81"/>
    <w:p>
      <w:pPr>
        <w:spacing w:after="0"/>
        <w:ind w:left="0"/>
        <w:jc w:val="both"/>
      </w:pPr>
      <w:r>
        <w:rPr>
          <w:rFonts w:ascii="Times New Roman"/>
          <w:b w:val="false"/>
          <w:i w:val="false"/>
          <w:color w:val="000000"/>
          <w:sz w:val="28"/>
        </w:rPr>
        <w:t>
      41.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bookmarkStart w:name="z91"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2"/>
    <w:bookmarkStart w:name="z92" w:id="8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3"/>
    <w:bookmarkStart w:name="z93" w:id="84"/>
    <w:p>
      <w:pPr>
        <w:spacing w:after="0"/>
        <w:ind w:left="0"/>
        <w:jc w:val="both"/>
      </w:pPr>
      <w:r>
        <w:rPr>
          <w:rFonts w:ascii="Times New Roman"/>
          <w:b w:val="false"/>
          <w:i w:val="false"/>
          <w:color w:val="000000"/>
          <w:sz w:val="28"/>
        </w:rPr>
        <w:t>
      42. "Б" корпусы қызметшісі бағалау нәтижелеріне сот тәртібінде шағымдануға құқылы.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