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ea66" w14:textId="1e2e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"2022-2024 жылдарға арналған аудандық бюджетті бекіту туралы" 2021 жылғы 24 желтоқсандағы № 15/2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14 қарашадағы № 29/5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"2022-2024 жылдарға арналған аудандық бюджетті бекіту туралы" 2021 жылғы 24 желтоқсандағы № 15/2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26152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аудандық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6824635,1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667690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9357,8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5194,8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6142392,5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6904388,4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44663,2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16336,8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- 124416,5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124416,5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57194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19245,8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86468,3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2), 3), 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"2) 23898 мың теңге – Қазақстан Республикасында мүгедектердің құқықтарын қамтамасыз етуге және өмір сүру сапасын жақсартуға, соның ішінде: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 – 10370 мың теңге,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 көрсету – 395 мың теңге,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 берілетін, техникалық көмекші (орнын толтырушы) құралдардың тізбесін кеңейту – 4654 мың теңге,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протездік-ортопедиялық құралдар – 600 мың теңге,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сурдотехникалық құралдар - 650 мың теңге,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тифлотехникалық құралдар - 3966 мың теңге,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жүріп-тұру құралдары (кресло – арбалар) - 2380 мың теңге,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санаторлық-курорттық емделу - 883 мың теңге;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80702,4 мың теңге еңбек нарығын дамытуға, соның ішінде: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жалақыны бөлшектеп субсидиялау – 3200 мың теңге,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көшуге субсидия беру – 36830 мың теңге,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тәжірибесі – 227 мың теңге,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үйді жалдауға (жалға) беруге және коммуналдық шығындарды өтеуге – 11697 мың теңге,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 – 7920 мың теңге,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 бизнес-идеяларды іске асыруға қоныс аударушыларға гранттар (200 айлық есептік көрсеткіш) – 20828,4 мың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33659 мың теңге – мемлекеттік ұйымдар қызметкерлерінің жалақысын көтеруге: стационарлық және жартылай стационарлық үлгідегі медициналық-әлеуметтік мекемелер, үйде қызмет көрсетуді, уақытша болуды ұйымдастыру, халықты жұмыспен қамту орталықтары;";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30000 мың теңге – Леденев ауылдық округі, Леденево ауылындағы сукернеуіш мұнара құрылыстарының құрылысына.";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736294 мың теңге - дамытуға нысаналы трансферттер - 2020–2025 жылдарға арналған "Нұрлы жер" тұрғын үй-коммуналдық дамытудың Мемлекеттік бағдарламасы шеңберінде ауылдық елді мекендердегі сумен жабдықтау және су бұру жүйесін дамытуға, соның ішінде: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Белое ауылының су тартқышы және сумен жабдықтау тарату желілерін салу - 382542 мың теңге,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Покровка ауылының су құбыры және сумен жабдықтау тарату желілерін салу - 353752 мың теңге;";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8-1-тармақтың </w:t>
      </w:r>
      <w:r>
        <w:rPr>
          <w:rFonts w:ascii="Times New Roman"/>
          <w:b w:val="false"/>
          <w:i w:val="false"/>
          <w:color w:val="000000"/>
          <w:sz w:val="28"/>
        </w:rPr>
        <w:t>3), 4), 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61425 мың теңге еңбек нарығын дамытуға, соның ішінде: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тәжірибесі – 7000 мың теңге,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 – 32363 мың теңге,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асыруға қоныс аударушыларға гранттар (400 айлық есептік көрсеткіш) – 18378 мың теңге,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күміс жас – 2550 мың теңге,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алғашқы жұмыс орны - 1134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33089 мың теңге – мемлекеттік ұйымдар қызметкерлерінің жалақысын көтеруге: стационарлық және жартылай стационарлық үлгідегі медициналық-әлеуметтік мекемелер, үйде қызмет көрсетуді, уақытша болуды ұйымдастыру, халықты жұмыспен қамту орталықтары;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36469 мың теңге -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2), 3), 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"2) 600 мың теңге - санаторлық-курорттық емделуге;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4176 мың теңге - протездік-ортопедиялық құралдарға;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39156,1 мың теңге – "Ауыл-Ел бесігі" жобасы шеңберінде ауылдық елді мекендердегі әлеуметтік және инженерлік инфрақұрылым жөніндегі іс-шараларды іске асыруға, соның ішінде: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 ауданы Андреевка ауылының мәдениет үйі ғимаратын күрделі жөндеу – 20606 мың теңге,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 ауданы Афонькино ауылының мәдениет үйі ғимаратын күрделі жөндеу - 4582 мың теңге,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 ауданы Минкесер ауылының мәдениет үйі ғимаратын күрделі жөндеу – 13968,1 мың теңге;";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95000 мың теңге - Мамлютка қаласында жылумен жабдықтау құрылысына (3 кезек);";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7), 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17)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"17) 50000 мың теңге - аудандық маңызы бар КТММ-221 "Белое-Щучье" км 0-9,85 автомобиль жолын орташа жөндеуге.";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10-1)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"10-1) 2022 жылға арналған аудандық бюджетте 3806 мың теңге сомасында аудандық бюджеттен мамандарды әлеуметтік қолдау шараларын іске асыру үшін бюджеттік кредиттер ескерілсін.";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 жылға арналған мұқтаж азаматтардың жекелеген санаттарына әлеуметтік көмек түрлері бойынша шығындар 20008 мың теңге сомасында, 4-қосымшаға сәйкес бекітілсін.";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Мамлют ауданының жергілікті атқарушы органының 2022 жылға арналған резерві 10580,1 мың теңге сомасында бекітілсін.".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 шешіміне 1-қосымша</w:t>
            </w:r>
          </w:p>
        </w:tc>
      </w:tr>
    </w:tbl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Мамлют аудандық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6824635,1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6142392,5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6142388,4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-124416,5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9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жекелеген санаттағы мұқтаж азаматтарға әлеуметтік көмектің түрлері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күндер мен мереке күндеріне бір рет әлеуметтік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зілзаланың немесе өрттің салдарынан немесе әлеуметтік мәні бар аурулардың салдарынан өмірлік қиын жағдай туындаған кезде әлеуметтік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