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093b4" w14:textId="bd093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ауданы әкімдігінің 2022 жылғы 6 маусымдағы № 143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Кодексінің 17-бабының </w:t>
      </w:r>
      <w:r>
        <w:rPr>
          <w:rFonts w:ascii="Times New Roman"/>
          <w:b w:val="false"/>
          <w:i w:val="false"/>
          <w:color w:val="000000"/>
          <w:sz w:val="28"/>
        </w:rPr>
        <w:t>5-1)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69-бабының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31-бабы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10)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Тимирязев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"Солтүстік Қазақстан Электржелістік Тарату Компаниясы" акционерлік қоғамына Солтүстік Қазақстан облысы, Тимирязев ауданы, Тимирязев ауылдық округі, Тимирязев ауылы мекен жайынан ВЛ-10 кВ Ф№15 "Западная-Аэропорт" ПС 35-10 кВ "Западная" қызмет көрсету үшін жалпы ауданы 0,0318 га жер учаскесін мерзімі 49 жыл мерзімге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"Солтүстік Қазақстан облысы Тимирязев ауданы әкімдігінің жер қатынастары бөлімі" коммуналдық мемлекеттік мекемесі заңнамада белгіленген тәртіппен: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 нормативтік құқықтық актілерінің эталондық бақылау банкінде ресми жариялауға жіберуді;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Тимирязев ауданы әкімдігінің интернет-ресурсында орналастыруды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Тимирязев ауданы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кешіктірмей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