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1f50" w14:textId="5d61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аудандық мәслихатының 2018 жылғы 15 маусымдағы № 24/5 "Солтүстік Қазақстан облысы Тимирязев ауданы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2022 жылғы 16 қыркүйектегі № 15/8 шешімі</w:t>
      </w:r>
    </w:p>
    <w:p>
      <w:pPr>
        <w:spacing w:after="0"/>
        <w:ind w:left="0"/>
        <w:jc w:val="both"/>
      </w:pPr>
      <w:bookmarkStart w:name="z4" w:id="0"/>
      <w:r>
        <w:rPr>
          <w:rFonts w:ascii="Times New Roman"/>
          <w:b w:val="false"/>
          <w:i w:val="false"/>
          <w:color w:val="000000"/>
          <w:sz w:val="28"/>
        </w:rPr>
        <w:t>
      Солтүстік Қазақстан облысы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 ауылдық округтерінің жергілікті қоғамдастық жиналысының регламентін бекіту туралы" Солтүстік Қазақстан облысы Тимирязев аудандық мәслихатының 2018 жылғы 15 маусымдағы № 24/5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4793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Тимирязев ауданы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Тимирязев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24/5 шешімімен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4"/>
    <w:p>
      <w:pPr>
        <w:spacing w:after="0"/>
        <w:ind w:left="0"/>
        <w:jc w:val="left"/>
      </w:pPr>
      <w:r>
        <w:rPr>
          <w:rFonts w:ascii="Times New Roman"/>
          <w:b/>
          <w:i w:val="false"/>
          <w:color w:val="000000"/>
        </w:rPr>
        <w:t xml:space="preserve"> Солтүстік Қазақстан облысы Тимирязев ауданы ауылдық округтердің жергілікті қоғамдастығы жиналысының регламенті</w:t>
      </w:r>
    </w:p>
    <w:bookmarkEnd w:id="4"/>
    <w:bookmarkStart w:name="z20" w:id="5"/>
    <w:p>
      <w:pPr>
        <w:spacing w:after="0"/>
        <w:ind w:left="0"/>
        <w:jc w:val="left"/>
      </w:pPr>
      <w:r>
        <w:rPr>
          <w:rFonts w:ascii="Times New Roman"/>
          <w:b/>
          <w:i w:val="false"/>
          <w:color w:val="000000"/>
        </w:rPr>
        <w:t xml:space="preserve"> 1 тарау. Жалпы ережелер</w:t>
      </w:r>
    </w:p>
    <w:bookmarkEnd w:id="5"/>
    <w:bookmarkStart w:name="z21" w:id="6"/>
    <w:p>
      <w:pPr>
        <w:spacing w:after="0"/>
        <w:ind w:left="0"/>
        <w:jc w:val="both"/>
      </w:pPr>
      <w:r>
        <w:rPr>
          <w:rFonts w:ascii="Times New Roman"/>
          <w:b w:val="false"/>
          <w:i w:val="false"/>
          <w:color w:val="000000"/>
          <w:sz w:val="28"/>
        </w:rPr>
        <w:t>
      1. Осы Солтүстік Қазақстан облысы Тимирязев ауданының ауылдық округтерінің (бұдан әрі – ауылдық округ)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сәйкес әзірленді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бұйрығымен (Нормативтік құқықтық актілерді мемлекеттік тіркеу тізілімінде № 15360 болып тіркелген) бекітілген жергілікті қоғамдастық жиналысының Үлгі регламентіне сәйкес әзірленді.</w:t>
      </w:r>
    </w:p>
    <w:bookmarkEnd w:id="6"/>
    <w:bookmarkStart w:name="z22"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23" w:id="8"/>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4"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5"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0"/>
    <w:bookmarkStart w:name="z26"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7"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қоғамдастықтың өкілі.</w:t>
      </w:r>
    </w:p>
    <w:bookmarkEnd w:id="12"/>
    <w:bookmarkStart w:name="z28" w:id="13"/>
    <w:p>
      <w:pPr>
        <w:spacing w:after="0"/>
        <w:ind w:left="0"/>
        <w:jc w:val="both"/>
      </w:pPr>
      <w:r>
        <w:rPr>
          <w:rFonts w:ascii="Times New Roman"/>
          <w:b w:val="false"/>
          <w:i w:val="false"/>
          <w:color w:val="000000"/>
          <w:sz w:val="28"/>
        </w:rPr>
        <w:t>
      3. Жиналыс регламентін аудандық мәслихат бекітеді.</w:t>
      </w:r>
    </w:p>
    <w:bookmarkEnd w:id="13"/>
    <w:bookmarkStart w:name="z29" w:id="14"/>
    <w:p>
      <w:pPr>
        <w:spacing w:after="0"/>
        <w:ind w:left="0"/>
        <w:jc w:val="both"/>
      </w:pPr>
      <w:r>
        <w:rPr>
          <w:rFonts w:ascii="Times New Roman"/>
          <w:b w:val="false"/>
          <w:i w:val="false"/>
          <w:color w:val="000000"/>
          <w:sz w:val="28"/>
        </w:rPr>
        <w:t xml:space="preserve">
      3-1. Жергілікті қоғамдастық жиналысының құрамы төрт жыл мерзімге жергілікті қоғамдастық жиынымен айқындалады және жергілікті қоғамдастық жиыны жіберген кандидаттар қатарынан құрылады. </w:t>
      </w:r>
    </w:p>
    <w:bookmarkEnd w:id="14"/>
    <w:bookmarkStart w:name="z30"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қарай айқындалады:</w:t>
      </w:r>
    </w:p>
    <w:bookmarkEnd w:id="15"/>
    <w:bookmarkStart w:name="z31" w:id="16"/>
    <w:p>
      <w:pPr>
        <w:spacing w:after="0"/>
        <w:ind w:left="0"/>
        <w:jc w:val="both"/>
      </w:pPr>
      <w:r>
        <w:rPr>
          <w:rFonts w:ascii="Times New Roman"/>
          <w:b w:val="false"/>
          <w:i w:val="false"/>
          <w:color w:val="000000"/>
          <w:sz w:val="28"/>
        </w:rPr>
        <w:t>
      1) 10 мың тұрғынға дейін жиналыстың 5-10 мүшесі;</w:t>
      </w:r>
    </w:p>
    <w:bookmarkEnd w:id="16"/>
    <w:bookmarkStart w:name="z32" w:id="17"/>
    <w:p>
      <w:pPr>
        <w:spacing w:after="0"/>
        <w:ind w:left="0"/>
        <w:jc w:val="both"/>
      </w:pPr>
      <w:r>
        <w:rPr>
          <w:rFonts w:ascii="Times New Roman"/>
          <w:b w:val="false"/>
          <w:i w:val="false"/>
          <w:color w:val="000000"/>
          <w:sz w:val="28"/>
        </w:rPr>
        <w:t>
      2) 10-15 мың халық – жиналыстың 11-15 мүшесі;</w:t>
      </w:r>
    </w:p>
    <w:bookmarkEnd w:id="17"/>
    <w:bookmarkStart w:name="z33" w:id="18"/>
    <w:p>
      <w:pPr>
        <w:spacing w:after="0"/>
        <w:ind w:left="0"/>
        <w:jc w:val="both"/>
      </w:pPr>
      <w:r>
        <w:rPr>
          <w:rFonts w:ascii="Times New Roman"/>
          <w:b w:val="false"/>
          <w:i w:val="false"/>
          <w:color w:val="000000"/>
          <w:sz w:val="28"/>
        </w:rPr>
        <w:t>
      3) 15-20 мың халық – 16-20 жиналыс мүшелері;</w:t>
      </w:r>
    </w:p>
    <w:bookmarkEnd w:id="18"/>
    <w:bookmarkStart w:name="z34"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35"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36" w:id="2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37" w:id="22"/>
    <w:p>
      <w:pPr>
        <w:spacing w:after="0"/>
        <w:ind w:left="0"/>
        <w:jc w:val="left"/>
      </w:pPr>
      <w:r>
        <w:rPr>
          <w:rFonts w:ascii="Times New Roman"/>
          <w:b/>
          <w:i w:val="false"/>
          <w:color w:val="000000"/>
        </w:rPr>
        <w:t xml:space="preserve"> 2 тарау. Жергілікті қоғамдастық жиналысын шақыруды өткізу тәртібі</w:t>
      </w:r>
    </w:p>
    <w:bookmarkEnd w:id="22"/>
    <w:bookmarkStart w:name="z38"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9"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40" w:id="25"/>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25"/>
    <w:bookmarkStart w:name="z41" w:id="26"/>
    <w:p>
      <w:pPr>
        <w:spacing w:after="0"/>
        <w:ind w:left="0"/>
        <w:jc w:val="both"/>
      </w:pPr>
      <w:r>
        <w:rPr>
          <w:rFonts w:ascii="Times New Roman"/>
          <w:b w:val="false"/>
          <w:i w:val="false"/>
          <w:color w:val="000000"/>
          <w:sz w:val="28"/>
        </w:rPr>
        <w:t>
       бюджеттен нысаналы трансферттер есебінен қаржыландырылатын бюджеттік бағдарламаларды (кіші бағдарламаларды) қоспағанда, бюджет қаражаты игерілмеген және (немесе) тиімсіз болған кезде бюджеттік бағдарламалар арасында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қайта бөлінген жағдайда, ауылдық округ бюджетін түзетуді келісу бюджет шығыстарының құрылымын өзгертпей, бюджеттік мониторинг қорытындылары бойынша ағымдағы қаржы жылы ішінде бюджеттік бағдарламалардың атқарылуы;</w:t>
      </w:r>
    </w:p>
    <w:bookmarkEnd w:id="26"/>
    <w:bookmarkStart w:name="z42" w:id="2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меншігін)басқару жөніндегі ауылдық округ аппаратының шешімдерін келісу;</w:t>
      </w:r>
    </w:p>
    <w:bookmarkEnd w:id="27"/>
    <w:bookmarkStart w:name="z43" w:id="28"/>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44" w:id="2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9"/>
    <w:bookmarkStart w:name="z45" w:id="30"/>
    <w:p>
      <w:pPr>
        <w:spacing w:after="0"/>
        <w:ind w:left="0"/>
        <w:jc w:val="both"/>
      </w:pPr>
      <w:r>
        <w:rPr>
          <w:rFonts w:ascii="Times New Roman"/>
          <w:b w:val="false"/>
          <w:i w:val="false"/>
          <w:color w:val="000000"/>
          <w:sz w:val="28"/>
        </w:rPr>
        <w:t xml:space="preserve">
      ауылдық округтің коммуналдық мүлкін иеліктен шығаруды келісу; </w:t>
      </w:r>
    </w:p>
    <w:bookmarkEnd w:id="30"/>
    <w:bookmarkStart w:name="z46" w:id="31"/>
    <w:p>
      <w:pPr>
        <w:spacing w:after="0"/>
        <w:ind w:left="0"/>
        <w:jc w:val="both"/>
      </w:pPr>
      <w:r>
        <w:rPr>
          <w:rFonts w:ascii="Times New Roman"/>
          <w:b w:val="false"/>
          <w:i w:val="false"/>
          <w:color w:val="000000"/>
          <w:sz w:val="28"/>
        </w:rPr>
        <w:t>
      жергілікті атқарушы органдардың, сондай-ақ әкімдердің тиісті аумақта карантиндік режимді енгізе отырып, карантиндік аймақты белгілеу (күшін жою) туралы, карантинді және (немесе) карантинді белгілеу (алып тастау) туралы шешімдер қабылдауды көздейтін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 Қазақстан Республикасының ветеринария саласындағы заңнамасында көзделген жағдайларда шектеу іс-шараларын жүргізу жолымен жүзеге асырылады, сондай-ақ табиғи және техногендік сипаттағы төтенше жағдайды жариялау, сондай-ақ олар бойынша "Құқықтық актілер туралы" Қазақстан Республикасының Заңында көзделген мерзімдерде ұсынымдар беру;</w:t>
      </w:r>
    </w:p>
    <w:bookmarkEnd w:id="31"/>
    <w:bookmarkStart w:name="z47" w:id="3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әкімі ұсынған ауылдық округ әкімі лауазымына кандидатураларды келісу;</w:t>
      </w:r>
    </w:p>
    <w:bookmarkEnd w:id="32"/>
    <w:bookmarkStart w:name="z48" w:id="3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3"/>
    <w:bookmarkStart w:name="z49" w:id="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
    <w:bookmarkStart w:name="z50"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51" w:id="36"/>
    <w:p>
      <w:pPr>
        <w:spacing w:after="0"/>
        <w:ind w:left="0"/>
        <w:jc w:val="both"/>
      </w:pPr>
      <w:r>
        <w:rPr>
          <w:rFonts w:ascii="Times New Roman"/>
          <w:b w:val="false"/>
          <w:i w:val="false"/>
          <w:color w:val="000000"/>
          <w:sz w:val="28"/>
        </w:rPr>
        <w:t>
      5. Жиналысты ауылдық округтердің әкімдері дербес не жиналыс мүшелерінің кемінде он пайызының бастамасы бойынша, бірақ тоқсанына кемінде бір рет шақырады және өткізеді.</w:t>
      </w:r>
    </w:p>
    <w:bookmarkEnd w:id="36"/>
    <w:bookmarkStart w:name="z52"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53"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54" w:id="39"/>
    <w:p>
      <w:pPr>
        <w:spacing w:after="0"/>
        <w:ind w:left="0"/>
        <w:jc w:val="both"/>
      </w:pPr>
      <w:r>
        <w:rPr>
          <w:rFonts w:ascii="Times New Roman"/>
          <w:b w:val="false"/>
          <w:i w:val="false"/>
          <w:color w:val="000000"/>
          <w:sz w:val="28"/>
        </w:rPr>
        <w:t>
      6. Жиналыстың мүшелері жиналыстың шақырылу уақыты, орны және талқыланатын мәселелер туралы Заңның 39-3-бабы 3-тармағының 4-3) тармақшасында көзделген, оған сәйкес жиналыстың шақырылу уақыты, орны туралы жағдайды қоспағанда, ол өткізілетін күнге дейін күнтізбелік он күннен кешіктірілмей бұқаралық ақпарат құралдары немесе интернет-ресурстар, азаматтар жиналатын жерлерде хабарландыру арқылы хабардар етіледі. жергілікті қоғамдастық жиналысының мүшелері ол өткізілетін күнге дейін күнтізбелік үш күннен кешіктірілмей хабардар етіледі.</w:t>
      </w:r>
    </w:p>
    <w:bookmarkEnd w:id="39"/>
    <w:bookmarkStart w:name="z55"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56"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жүргізеді, оның нәтижелерін әкім немесе жиналысты шақыру басталғанға дейін ол уәкілеттік берген адам жариялайды және жиналыстың хаттамасына шақыруды өткізу орны мен уақытын көрсете отырып енгізеді.</w:t>
      </w:r>
    </w:p>
    <w:bookmarkEnd w:id="41"/>
    <w:bookmarkStart w:name="z57" w:id="42"/>
    <w:p>
      <w:pPr>
        <w:spacing w:after="0"/>
        <w:ind w:left="0"/>
        <w:jc w:val="both"/>
      </w:pPr>
      <w:r>
        <w:rPr>
          <w:rFonts w:ascii="Times New Roman"/>
          <w:b w:val="false"/>
          <w:i w:val="false"/>
          <w:color w:val="000000"/>
          <w:sz w:val="28"/>
        </w:rPr>
        <w:t>
      Жиналыс мүшелерінің кемінде жартысы қатысқан кезде жиналыс шақырылды деп есептеледі.</w:t>
      </w:r>
    </w:p>
    <w:bookmarkEnd w:id="42"/>
    <w:bookmarkStart w:name="z58"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9" w:id="44"/>
    <w:p>
      <w:pPr>
        <w:spacing w:after="0"/>
        <w:ind w:left="0"/>
        <w:jc w:val="both"/>
      </w:pPr>
      <w:r>
        <w:rPr>
          <w:rFonts w:ascii="Times New Roman"/>
          <w:b w:val="false"/>
          <w:i w:val="false"/>
          <w:color w:val="000000"/>
          <w:sz w:val="28"/>
        </w:rPr>
        <w:t>
      Жиналысқа шақыруды жүргізу үшін ашық дауыс беру арқылы жиналыстың төрағасы мен хатшысы сайланады.</w:t>
      </w:r>
    </w:p>
    <w:bookmarkEnd w:id="44"/>
    <w:bookmarkStart w:name="z60" w:id="4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5"/>
    <w:bookmarkStart w:name="z61"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шешімдердің барысы және (немесе) орындалуы туралы мәселелер енгізіледі.</w:t>
      </w:r>
    </w:p>
    <w:bookmarkEnd w:id="46"/>
    <w:bookmarkStart w:name="z62"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63"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64"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жиналысқа қатысып отырған мүшелердің көпшілігі дауыс берсе, мәселе күн тәртібіне енгізілді деп есептеледі.</w:t>
      </w:r>
    </w:p>
    <w:bookmarkEnd w:id="49"/>
    <w:bookmarkStart w:name="z65" w:id="50"/>
    <w:p>
      <w:pPr>
        <w:spacing w:after="0"/>
        <w:ind w:left="0"/>
        <w:jc w:val="both"/>
      </w:pPr>
      <w:r>
        <w:rPr>
          <w:rFonts w:ascii="Times New Roman"/>
          <w:b w:val="false"/>
          <w:i w:val="false"/>
          <w:color w:val="000000"/>
          <w:sz w:val="28"/>
        </w:rPr>
        <w:t>
      10. Жиналысты шақыруға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0"/>
    <w:bookmarkStart w:name="z66"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67"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8"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өтініштері, түсіндірме және сұрақтарға жауап беру үшін сөйлеу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9" w:id="54"/>
    <w:p>
      <w:pPr>
        <w:spacing w:after="0"/>
        <w:ind w:left="0"/>
        <w:jc w:val="both"/>
      </w:pPr>
      <w:r>
        <w:rPr>
          <w:rFonts w:ascii="Times New Roman"/>
          <w:b w:val="false"/>
          <w:i w:val="false"/>
          <w:color w:val="000000"/>
          <w:sz w:val="28"/>
        </w:rPr>
        <w:t>
      Жиналыстың төрағасы өз бастамасы бойынша немесе жиналыс мүшелерінің дәлелді ұсынысы бойынша үзілістер жариялай алады.</w:t>
      </w:r>
    </w:p>
    <w:bookmarkEnd w:id="54"/>
    <w:bookmarkStart w:name="z70"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ашылмайды.</w:t>
      </w:r>
    </w:p>
    <w:bookmarkEnd w:id="55"/>
    <w:bookmarkStart w:name="z71" w:id="56"/>
    <w:p>
      <w:pPr>
        <w:spacing w:after="0"/>
        <w:ind w:left="0"/>
        <w:jc w:val="left"/>
      </w:pPr>
      <w:r>
        <w:rPr>
          <w:rFonts w:ascii="Times New Roman"/>
          <w:b/>
          <w:i w:val="false"/>
          <w:color w:val="000000"/>
        </w:rPr>
        <w:t xml:space="preserve"> 3 тарау. Жергілікті қоғамдастық жиналысының шешімдер қабылдау тәртібі</w:t>
      </w:r>
    </w:p>
    <w:bookmarkEnd w:id="56"/>
    <w:bookmarkStart w:name="z72"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73"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74"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75"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76"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77" w:id="62"/>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тізімі;</w:t>
      </w:r>
    </w:p>
    <w:bookmarkEnd w:id="62"/>
    <w:bookmarkStart w:name="z78" w:id="6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63"/>
    <w:bookmarkStart w:name="z79"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80"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5"/>
    <w:bookmarkStart w:name="z81" w:id="6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End w:id="66"/>
    <w:bookmarkStart w:name="z82" w:id="6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7"/>
    <w:bookmarkStart w:name="z83" w:id="68"/>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84" w:id="6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85" w:id="70"/>
    <w:p>
      <w:pPr>
        <w:spacing w:after="0"/>
        <w:ind w:left="0"/>
        <w:jc w:val="both"/>
      </w:pPr>
      <w:r>
        <w:rPr>
          <w:rFonts w:ascii="Times New Roman"/>
          <w:b w:val="false"/>
          <w:i w:val="false"/>
          <w:color w:val="000000"/>
          <w:sz w:val="28"/>
        </w:rPr>
        <w:t>
      Ауылдық округ әкімі екі жұмыс күні ішінде жергілікті қоғамдастық жиналысы келіспеушілікті тудырған мәселелерді қайтадан талқылағаннан кейін аудан әкімінің және аудан мәслихатының атына жергілікті қоғамдастық жиналысының хаттамасын жібереді.</w:t>
      </w:r>
    </w:p>
    <w:bookmarkEnd w:id="70"/>
    <w:bookmarkStart w:name="z86" w:id="71"/>
    <w:p>
      <w:pPr>
        <w:spacing w:after="0"/>
        <w:ind w:left="0"/>
        <w:jc w:val="both"/>
      </w:pPr>
      <w:r>
        <w:rPr>
          <w:rFonts w:ascii="Times New Roman"/>
          <w:b w:val="false"/>
          <w:i w:val="false"/>
          <w:color w:val="000000"/>
          <w:sz w:val="28"/>
        </w:rPr>
        <w:t>
      Аудан әкімі Заңның 11-бабында көзделген тәртіппен ауылдық округ әкімі мен жергілікті қоғамдастық жиналысының арасындағы келіспеушілікті туғызған аудандық мәслихаттың таяудағы отырысында алдын ала талқылаудан және оның шешімінен кейін бес жұмыс күні ішінде шешім қабылдайды.</w:t>
      </w:r>
    </w:p>
    <w:bookmarkEnd w:id="71"/>
    <w:bookmarkStart w:name="z87"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
    <w:bookmarkStart w:name="z88" w:id="73"/>
    <w:p>
      <w:pPr>
        <w:spacing w:after="0"/>
        <w:ind w:left="0"/>
        <w:jc w:val="both"/>
      </w:pPr>
      <w:r>
        <w:rPr>
          <w:rFonts w:ascii="Times New Roman"/>
          <w:b w:val="false"/>
          <w:i w:val="false"/>
          <w:color w:val="000000"/>
          <w:sz w:val="28"/>
        </w:rPr>
        <w:t xml:space="preserve">
      16. Жиналысты шақыруда қабылданған шешімдерді ауылдық округ әкімінің аппараты бұқаралық ақпарат құралдары, интернет ресурстар арқылы таратады. </w:t>
      </w:r>
    </w:p>
    <w:bookmarkEnd w:id="73"/>
    <w:bookmarkStart w:name="z89" w:id="74"/>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74"/>
    <w:bookmarkStart w:name="z90"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91" w:id="76"/>
    <w:p>
      <w:pPr>
        <w:spacing w:after="0"/>
        <w:ind w:left="0"/>
        <w:jc w:val="both"/>
      </w:pPr>
      <w:r>
        <w:rPr>
          <w:rFonts w:ascii="Times New Roman"/>
          <w:b w:val="false"/>
          <w:i w:val="false"/>
          <w:color w:val="000000"/>
          <w:sz w:val="28"/>
        </w:rPr>
        <w:t xml:space="preserve">
      18. Шешімдер орындалмаған немесе сапасыз орындалған жағдайда, тиісті ақпарат хаттамаға енгізіледі, оны жиналыстың төрағасы аудан әкіміне немесе жиналыстың шешімдерін орындауға жауапты лауазымды адамдардың жоғары тұрған басшыларына жібереді. </w:t>
      </w:r>
    </w:p>
    <w:bookmarkEnd w:id="76"/>
    <w:bookmarkStart w:name="z92"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