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b500" w14:textId="27cb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Тимирязев ауданы Ақжан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2022 жылғы 27 желтоқсандағы № 17/2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Тимирязев ауданы Ақжан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24 122,0 мың теңге: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1 473,0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22 649,0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24 760,4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- 638,4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–638,4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638,4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ауылдық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алынатын жеке табыс салығы;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Ақжан ауылдық округтің аумағында орналасқан жеке тұлғаларға мүлік салығы;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Ақжан ауылдық округінің аумағында орналасқан жер учаскелері бойынша жеке және заңды тұлғалардан елді мекендердің жерлеріне салынатын жер салығы;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бірыңғай жер салығы; 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Ақжан ауылдық округінің ауылдарында тіркелген жеке және заңды тұлғалардан алынатын көлік құралдары салығы.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округбюджетінің кірістері келесі салықтық емес түсімдер есебінен қалыптастырылатыны белгіленсін: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меншігіндегі мүлікті жалға берудің кірістері;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бюджетіне басқа салықтық емес түсімдер.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2023 жылға арналған аудандық бюджеттен берілетін бюджеттік субвенциялар 21 300 мың теңге сомасында көзделгені ескерілсін.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бюджетінде 2023 жылға арналған жоғары тұрған бюджеттерден нысаналы трансферттердің түсімі 1 349 мың теңге сомасында ескерілсін.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4-қосымшаға сәйкес ауылдық округ бюджетінің шығыстары қаржы жылының басында қалыптасқан бюджет қаражатының бос қалдықтары есебінен және 2022 жылы пайдаланылмаған жоғары тұрған бюджеттерден нысаналы трансферттерді қайтару көзделсін.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00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 1 қосымша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Ақжан ауылдық округінің бюджеті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(облыстык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тазалығын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 2 қосымша</w:t>
            </w:r>
          </w:p>
        </w:tc>
      </w:tr>
    </w:tbl>
    <w:bookmarkStart w:name="z4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Ақжан ауылдық округінің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 3 қосымша</w:t>
            </w:r>
          </w:p>
        </w:tc>
      </w:tr>
    </w:tbl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Ақжан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Қаржылық активтермен операциялар жөніндегі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Ақжан ауылдық округі бюджетінің қаржы жылының басында қалыптаскан бюджет қаражатының бос қалдықтары есебінен шығыстары және 2022 жылы пайдаланылмаған жоғары тұрган бюджеттердің нысаналы трансферттерін қайтару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Тимирязев аудандық мәслихатының 25.04.2023 </w:t>
      </w:r>
      <w:r>
        <w:rPr>
          <w:rFonts w:ascii="Times New Roman"/>
          <w:b w:val="false"/>
          <w:i w:val="false"/>
          <w:color w:val="ff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Функци-оналдық 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бағдар-лама 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