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cfda6" w14:textId="29cfd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Тимирязев ауданы Белоградов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мәслихатының 2022 жылғы 27 желтоқсандағы № 17/4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Тимирязев аудандық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Тимирязев ауданы Белоградов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23 616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1281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22 335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24 109,5 мың теңге;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 мың теңге;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 мың теңге: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-493,5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493,5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493,5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Тимирязев аудандық мәслихатының 25.04.2023 </w:t>
      </w:r>
      <w:r>
        <w:rPr>
          <w:rFonts w:ascii="Times New Roman"/>
          <w:b w:val="false"/>
          <w:i w:val="false"/>
          <w:color w:val="000000"/>
          <w:sz w:val="28"/>
        </w:rPr>
        <w:t>№ 2/4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ауылдық бюджеттің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Белоградов ауылдық округінің аумағында тіркелген жеке тұлғалардың төлем көзінен салық салынбайтын табыстары бойынша жеке табыс салығы;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мүлкі Белоградов ауылдық округінің аумағында орналасқан жеке тұлғалардың мүлкіне салынатын салық;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Белоградов ауылдық округінің аумағында орналасқан жер учаскелері бойынша жеке және заңды тұлғалардан елді мекендердің жерлеріне салынатын жер салығы;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Белоградов ауылдық округінде тіркелген жеке және заңды тұлғалардан көлік құралдарына салынатын салықтар.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4-қосымшаға сәйкес ауылдық округ бюджетінің шығыстары қаржы жылының басында қалыптасқан бюджет қаражатының бос қалдықтары есебінен және 2022 жылы пайдаланылмаған жоғары тұрған бюджеттерден нысаналы трансферттерді қайтару көзделсін.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2-1-тармақпен толықтырылды - Солтүстік Қазақстан облысы Тимирязев аудандық мәслихатының 25.04.2023 </w:t>
      </w:r>
      <w:r>
        <w:rPr>
          <w:rFonts w:ascii="Times New Roman"/>
          <w:b w:val="false"/>
          <w:i w:val="false"/>
          <w:color w:val="000000"/>
          <w:sz w:val="28"/>
        </w:rPr>
        <w:t>№ 2/4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келесі салықтық емес түсімдер есебінен қалыптастырылатыны белгіленсін: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меншігіндегі мүлікті жалға берудің кірістері;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бюджетіне басқа салықтық емес түсімдер.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бюджетінің кірістері негізгі капиталды сатудан түсетін түсімдер есебінен қалыптастырылатыны белгіленсін: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мақсатындағы жер учаскелерін сатудан түсетін түсімдерді қоспағанда, жер учаскелерін сатудан түсетін түсімдер.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Ауылдық округ бюджетінде 2023 жылға арналған аудандық бюджеттен берілетін 21 335,0 мың теңге сомасында бюджеттік субвенциялар көзделгені ескерілсін.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Ауылдық округ бюджетінде 2023 жылға аудандық бюджеттен 1000 мың теңге сомасында нысаналы трансферттер көзделгені ескерілсін.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2023 жылғы 1 қаңтардан бастап қолданысқа енгізіледі.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17/4 шешіміне 1 қосымша</w:t>
            </w:r>
          </w:p>
        </w:tc>
      </w:tr>
    </w:tbl>
    <w:bookmarkStart w:name="z4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Белоградов ауылдық округінің бюджеті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Тимирязев аудандық мәслихатының 25.04.2023 </w:t>
      </w:r>
      <w:r>
        <w:rPr>
          <w:rFonts w:ascii="Times New Roman"/>
          <w:b w:val="false"/>
          <w:i w:val="false"/>
          <w:color w:val="ff0000"/>
          <w:sz w:val="28"/>
        </w:rPr>
        <w:t>№ 2/4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(облыстык маңызы бар қаланың)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мақсатты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№17/4 шешіміне 2 қосымша</w:t>
            </w:r>
          </w:p>
        </w:tc>
      </w:tr>
    </w:tbl>
    <w:bookmarkStart w:name="z4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Белоградов ауылдық округінің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 облыстык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Қаржылық активтермен операциялар жөніндегі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17/4 шешіміне 3 қосымша</w:t>
            </w:r>
          </w:p>
        </w:tc>
      </w:tr>
    </w:tbl>
    <w:bookmarkStart w:name="z5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Белоградов ауылдық округінің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 облыстык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 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Қаржылық активтермен операциялар жөніндегі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Белоградов ауылдық округі бюджетінің қаржы жылының басында қалыптаскан бюджет қаражатының бос қалдықтары есебінен шығыстары және 2022 жылы пайдаланылмаған жоғары тұрган бюджеттердің нысаналы трансферттерін қайтару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Тимирязев аудандық мәслихатының 25.04.2023 </w:t>
      </w:r>
      <w:r>
        <w:rPr>
          <w:rFonts w:ascii="Times New Roman"/>
          <w:b w:val="false"/>
          <w:i w:val="false"/>
          <w:color w:val="ff0000"/>
          <w:sz w:val="28"/>
        </w:rPr>
        <w:t>№ 2/4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пайдаланылған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