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e666" w14:textId="942e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Уәлиханов ауданында коммуналдық қызмет көрсету ережесін бекіту туралы</w:t>
      </w:r>
    </w:p>
    <w:p>
      <w:pPr>
        <w:spacing w:after="0"/>
        <w:ind w:left="0"/>
        <w:jc w:val="both"/>
      </w:pPr>
      <w:r>
        <w:rPr>
          <w:rFonts w:ascii="Times New Roman"/>
          <w:b w:val="false"/>
          <w:i w:val="false"/>
          <w:color w:val="000000"/>
          <w:sz w:val="28"/>
        </w:rPr>
        <w:t>Солтүстік Қазақстан облысы Уәлиханов ауданы әкімдігінің 2022 жылғы 23 наурыздағы № 55 қаулысы</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10-3-бабы </w:t>
      </w:r>
      <w:r>
        <w:rPr>
          <w:rFonts w:ascii="Times New Roman"/>
          <w:b w:val="false"/>
          <w:i w:val="false"/>
          <w:color w:val="000000"/>
          <w:sz w:val="28"/>
        </w:rPr>
        <w:t>2- тармақшасына</w:t>
      </w:r>
      <w:r>
        <w:rPr>
          <w:rFonts w:ascii="Times New Roman"/>
          <w:b w:val="false"/>
          <w:i w:val="false"/>
          <w:color w:val="000000"/>
          <w:sz w:val="28"/>
        </w:rPr>
        <w:t xml:space="preserve"> сәйкес, Солтүстік Қазақстан облысы Уәлиханов ауданының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Уәлиханов ауданында коммуналдық қызмет көрсету Қағидалары осы қаулының қосымшасына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Солтүстік Қазақстан облысы Уәлиханов ауданы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Пішенбаев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жылы 23 наурызда бекітілген</w:t>
            </w:r>
          </w:p>
        </w:tc>
      </w:tr>
    </w:tbl>
    <w:bookmarkStart w:name="z11" w:id="4"/>
    <w:p>
      <w:pPr>
        <w:spacing w:after="0"/>
        <w:ind w:left="0"/>
        <w:jc w:val="left"/>
      </w:pPr>
      <w:r>
        <w:rPr>
          <w:rFonts w:ascii="Times New Roman"/>
          <w:b/>
          <w:i w:val="false"/>
          <w:color w:val="000000"/>
        </w:rPr>
        <w:t xml:space="preserve"> Коммуналдық көрсетілетін қызметтерді ұсынудың қағидалары</w:t>
      </w:r>
    </w:p>
    <w:bookmarkEnd w:id="4"/>
    <w:bookmarkStart w:name="z12" w:id="5"/>
    <w:p>
      <w:pPr>
        <w:spacing w:after="0"/>
        <w:ind w:left="0"/>
        <w:jc w:val="both"/>
      </w:pPr>
      <w:r>
        <w:rPr>
          <w:rFonts w:ascii="Times New Roman"/>
          <w:b w:val="false"/>
          <w:i w:val="false"/>
          <w:color w:val="000000"/>
          <w:sz w:val="28"/>
        </w:rPr>
        <w:t>
      1-тарау. Жалпы ережелер</w:t>
      </w:r>
    </w:p>
    <w:bookmarkEnd w:id="5"/>
    <w:bookmarkStart w:name="z13"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10-3-бабының </w:t>
      </w:r>
      <w:r>
        <w:rPr>
          <w:rFonts w:ascii="Times New Roman"/>
          <w:b w:val="false"/>
          <w:i w:val="false"/>
          <w:color w:val="000000"/>
          <w:sz w:val="28"/>
        </w:rPr>
        <w:t>16) тармақшасына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5"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6"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17"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18"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19"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0"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1"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2"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3"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4" w:id="1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25"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6" w:id="19"/>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9"/>
    <w:bookmarkStart w:name="z27"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28"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29"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0"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1"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2"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3"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4"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5"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6" w:id="29"/>
    <w:p>
      <w:pPr>
        <w:spacing w:after="0"/>
        <w:ind w:left="0"/>
        <w:jc w:val="both"/>
      </w:pPr>
      <w:r>
        <w:rPr>
          <w:rFonts w:ascii="Times New Roman"/>
          <w:b w:val="false"/>
          <w:i w:val="false"/>
          <w:color w:val="000000"/>
          <w:sz w:val="28"/>
        </w:rPr>
        <w:t>
      2-тарау. Коммуналдық көрсетілетін қызметтерді ұсынудың тәртібі мен шарттары</w:t>
      </w:r>
    </w:p>
    <w:bookmarkEnd w:id="29"/>
    <w:bookmarkStart w:name="z37"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38"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39"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0"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1"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2"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3"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4"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5"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6"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47"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48"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49"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0"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1"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2" w:id="45"/>
    <w:p>
      <w:pPr>
        <w:spacing w:after="0"/>
        <w:ind w:left="0"/>
        <w:jc w:val="both"/>
      </w:pPr>
      <w:r>
        <w:rPr>
          <w:rFonts w:ascii="Times New Roman"/>
          <w:b w:val="false"/>
          <w:i w:val="false"/>
          <w:color w:val="000000"/>
          <w:sz w:val="28"/>
        </w:rPr>
        <w:t>
      3-тарау. Коммуналдық қызметтерді пайдалану және ұсыну процесін реттеудің тәртібі</w:t>
      </w:r>
    </w:p>
    <w:bookmarkEnd w:id="45"/>
    <w:bookmarkStart w:name="z53"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4"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5"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6"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57"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58"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59"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0"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1" w:id="54"/>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1-тармағының 4-1) тармақшасына сәйкес жергілікті өкілді органдар бекіткен жылыту маусымына дайындық және оны өткізу қағидаларына сәйкес ұйымдастырады.</w:t>
      </w:r>
    </w:p>
    <w:bookmarkEnd w:id="54"/>
    <w:bookmarkStart w:name="z62"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3"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4"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5"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6"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67"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68"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69"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0"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1"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2"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3"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4" w:id="67"/>
    <w:p>
      <w:pPr>
        <w:spacing w:after="0"/>
        <w:ind w:left="0"/>
        <w:jc w:val="both"/>
      </w:pPr>
      <w:r>
        <w:rPr>
          <w:rFonts w:ascii="Times New Roman"/>
          <w:b w:val="false"/>
          <w:i w:val="false"/>
          <w:color w:val="000000"/>
          <w:sz w:val="28"/>
        </w:rPr>
        <w:t>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Заңына сәйкес жүктеледі.</w:t>
      </w:r>
    </w:p>
    <w:bookmarkEnd w:id="67"/>
    <w:bookmarkStart w:name="z75" w:id="68"/>
    <w:p>
      <w:pPr>
        <w:spacing w:after="0"/>
        <w:ind w:left="0"/>
        <w:jc w:val="both"/>
      </w:pPr>
      <w:r>
        <w:rPr>
          <w:rFonts w:ascii="Times New Roman"/>
          <w:b w:val="false"/>
          <w:i w:val="false"/>
          <w:color w:val="000000"/>
          <w:sz w:val="28"/>
        </w:rPr>
        <w:t>
      20. Тұтынушы:</w:t>
      </w:r>
    </w:p>
    <w:bookmarkEnd w:id="68"/>
    <w:bookmarkStart w:name="z76"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77"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78"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79"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0"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1" w:id="74"/>
    <w:p>
      <w:pPr>
        <w:spacing w:after="0"/>
        <w:ind w:left="0"/>
        <w:jc w:val="both"/>
      </w:pPr>
      <w:r>
        <w:rPr>
          <w:rFonts w:ascii="Times New Roman"/>
          <w:b w:val="false"/>
          <w:i w:val="false"/>
          <w:color w:val="000000"/>
          <w:sz w:val="28"/>
        </w:rPr>
        <w:t>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2"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3"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4" w:id="77"/>
    <w:p>
      <w:pPr>
        <w:spacing w:after="0"/>
        <w:ind w:left="0"/>
        <w:jc w:val="both"/>
      </w:pPr>
      <w:r>
        <w:rPr>
          <w:rFonts w:ascii="Times New Roman"/>
          <w:b w:val="false"/>
          <w:i w:val="false"/>
          <w:color w:val="000000"/>
          <w:sz w:val="28"/>
        </w:rPr>
        <w:t>
      21. Жеткізуші:</w:t>
      </w:r>
    </w:p>
    <w:bookmarkEnd w:id="77"/>
    <w:bookmarkStart w:name="z85"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6"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87"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88"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89"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0"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1"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2"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3"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4" w:id="87"/>
    <w:p>
      <w:pPr>
        <w:spacing w:after="0"/>
        <w:ind w:left="0"/>
        <w:jc w:val="both"/>
      </w:pPr>
      <w:r>
        <w:rPr>
          <w:rFonts w:ascii="Times New Roman"/>
          <w:b w:val="false"/>
          <w:i w:val="false"/>
          <w:color w:val="000000"/>
          <w:sz w:val="28"/>
        </w:rPr>
        <w:t>
      4-тарау. Коммуналдық көрсетілетін қызметтер үшін есеп айырысу және ақы төлеу тәртібі</w:t>
      </w:r>
    </w:p>
    <w:bookmarkEnd w:id="87"/>
    <w:bookmarkStart w:name="z95"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6"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97"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98"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99" w:id="92"/>
    <w:p>
      <w:pPr>
        <w:spacing w:after="0"/>
        <w:ind w:left="0"/>
        <w:jc w:val="both"/>
      </w:pPr>
      <w:r>
        <w:rPr>
          <w:rFonts w:ascii="Times New Roman"/>
          <w:b w:val="false"/>
          <w:i w:val="false"/>
          <w:color w:val="000000"/>
          <w:sz w:val="28"/>
        </w:rPr>
        <w:t>
      26.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10-2-бабының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0" w:id="93"/>
    <w:p>
      <w:pPr>
        <w:spacing w:after="0"/>
        <w:ind w:left="0"/>
        <w:jc w:val="both"/>
      </w:pPr>
      <w:r>
        <w:rPr>
          <w:rFonts w:ascii="Times New Roman"/>
          <w:b w:val="false"/>
          <w:i w:val="false"/>
          <w:color w:val="000000"/>
          <w:sz w:val="28"/>
        </w:rPr>
        <w:t>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34) тармақшасына сәйкес жергілікті атқарушы орган бекіткен тұтыну нормалар бойынша.</w:t>
      </w:r>
    </w:p>
    <w:bookmarkEnd w:id="93"/>
    <w:bookmarkStart w:name="z101"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2"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3"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4"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5" w:id="98"/>
    <w:p>
      <w:pPr>
        <w:spacing w:after="0"/>
        <w:ind w:left="0"/>
        <w:jc w:val="both"/>
      </w:pPr>
      <w:r>
        <w:rPr>
          <w:rFonts w:ascii="Times New Roman"/>
          <w:b w:val="false"/>
          <w:i w:val="false"/>
          <w:color w:val="000000"/>
          <w:sz w:val="28"/>
        </w:rPr>
        <w:t>
      5-тарау. Дауларды шешу тәртібі</w:t>
      </w:r>
    </w:p>
    <w:bookmarkEnd w:id="98"/>
    <w:bookmarkStart w:name="z106"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07"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08"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09"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10"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1"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жеткізудің басталған уақыты;</w:t>
      </w:r>
    </w:p>
    <w:bookmarkEnd w:id="104"/>
    <w:bookmarkStart w:name="z112"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3"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4"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5"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6"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17"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18"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19"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0"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1"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2" w:id="115"/>
    <w:p>
      <w:pPr>
        <w:spacing w:after="0"/>
        <w:ind w:left="0"/>
        <w:jc w:val="both"/>
      </w:pPr>
      <w:r>
        <w:rPr>
          <w:rFonts w:ascii="Times New Roman"/>
          <w:b w:val="false"/>
          <w:i w:val="false"/>
          <w:color w:val="000000"/>
          <w:sz w:val="28"/>
        </w:rPr>
        <w:t>
      6-тарау. Қорытынды ережелер</w:t>
      </w:r>
    </w:p>
    <w:bookmarkEnd w:id="115"/>
    <w:bookmarkStart w:name="z123" w:id="116"/>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6"/>
    <w:bookmarkStart w:name="z124" w:id="11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