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cb93" w14:textId="bbdc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Уәлиханов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қолдауды көрсету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2022 жылғы 27 желтоқсандағы № 3-25 c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3-тармағымен.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Ұлттық экономикалық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 (Нормативтік құқықтық актілердің мемлекеттік тіркеу тізілімінде № 9946 болып тіркелді), 2023 жылғы 29 маусымдағы </w:t>
      </w:r>
      <w:r>
        <w:rPr>
          <w:rFonts w:ascii="Times New Roman"/>
          <w:b w:val="false"/>
          <w:i w:val="false"/>
          <w:color w:val="000000"/>
          <w:sz w:val="28"/>
        </w:rPr>
        <w:t>№ 126</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(Нормативтік құқықтық актілердің мемлекеттік тіркеу тізілімінде № 32927 болып тіркелді) бұйрықтарына сәйкес, Уәлиханов аудандық мәслихаты ШЕШТІ: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Уәлиханов аудандық мәслихатының 23.08.2023 </w:t>
      </w:r>
      <w:r>
        <w:rPr>
          <w:rFonts w:ascii="Times New Roman"/>
          <w:b w:val="false"/>
          <w:i w:val="false"/>
          <w:color w:val="000000"/>
          <w:sz w:val="28"/>
        </w:rPr>
        <w:t>№ 8-6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1. 2023 жылы Уәлиханов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4"/>
    <w:bookmarkStart w:name="z9" w:id="5"/>
    <w:p>
      <w:pPr>
        <w:spacing w:after="0"/>
        <w:ind w:left="0"/>
        <w:jc w:val="both"/>
      </w:pPr>
      <w:r>
        <w:rPr>
          <w:rFonts w:ascii="Times New Roman"/>
          <w:b w:val="false"/>
          <w:i w:val="false"/>
          <w:color w:val="000000"/>
          <w:sz w:val="28"/>
        </w:rPr>
        <w:t>
      2. Осы шешімнің 1- тармағының күші ветеринария саласындағы қызметті жүзеге асыратын ветеринария пункттерінің ветеринария мамандарынада қолданылады.</w:t>
      </w:r>
    </w:p>
    <w:bookmarkEnd w:id="5"/>
    <w:bookmarkStart w:name="z10" w:id="6"/>
    <w:p>
      <w:pPr>
        <w:spacing w:after="0"/>
        <w:ind w:left="0"/>
        <w:jc w:val="both"/>
      </w:pPr>
      <w:r>
        <w:rPr>
          <w:rFonts w:ascii="Times New Roman"/>
          <w:b w:val="false"/>
          <w:i w:val="false"/>
          <w:color w:val="000000"/>
          <w:sz w:val="28"/>
        </w:rPr>
        <w:t>
      3. Осы шешім ресми жариялануға жатады және 2023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