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0b10" w14:textId="f370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Уәлиханов ауданы Бидайық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29 желтоқсандағы № 5-26 c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Уәлиханов ауданы Бидайық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435 531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2 669,2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56,6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431 805,2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–435 915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384 мың теңге: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384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000000"/>
          <w:sz w:val="28"/>
        </w:rPr>
        <w:t>№ 5-3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05.09.2023 </w:t>
      </w:r>
      <w:r>
        <w:rPr>
          <w:rFonts w:ascii="Times New Roman"/>
          <w:b w:val="false"/>
          <w:i w:val="false"/>
          <w:color w:val="000000"/>
          <w:sz w:val="28"/>
        </w:rPr>
        <w:t>№ 5-7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15.11.2023 </w:t>
      </w:r>
      <w:r>
        <w:rPr>
          <w:rFonts w:ascii="Times New Roman"/>
          <w:b w:val="false"/>
          <w:i w:val="false"/>
          <w:color w:val="000000"/>
          <w:sz w:val="28"/>
        </w:rPr>
        <w:t>№ 5-10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Бидайық ауылдық округі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ауылдың аумағында мемлекеттік кіріс органдарында тіркеу есебіне қою кезінде мәлімделген: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құралдарына салынатын салық: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округтің аумағы арқылы өтетін жалпыға ортақ пайдаланылатын автомобиль жолдарының бөлiнген белдеуiнде;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берілетін трансферттер ауылдық округ бюджетіне түсетін трансферттер түсімдері болып табылатыны белгіленсін.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бюджетке аудандық бюджеттен берiлетiн бюджеттік субвенциялар 298 745 мың теңге сомасында қарастырылсын.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ауылдық бюджетте облыстық бюджеттен нысаналы трансферттер "Ауыл-Ел бесігі" жобасы шеңберінде ауылдық елді мекендердегі әлеуметтік және инженерлік инфрақұрылым бойынша іс-шараларды іске асыруға ескерілсін.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облыстық бюджеттен бөлу Уәлиханов ауданының Бидайық ауылдық округі әкімінің "Уәлиханов аудандық мәслихатының "Уәлиханов ауданының Бидайық ауылдық округінің 2023-2025 жылдарға арналған бюджетін бекіту туралы" шешімін іске асыру туралы" шешімімен айқындалады.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2)Өндіріс ауылында ауылдық клубын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клубты күтіп ұстауға;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4)автомобиль жолдарының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5)Жамбыл ауылының демалыс орталығын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аппаратты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бейнебақылау орнатуға.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аудандық бюджеттен бөлу Уәлиханов ауданының Бидайық ауылдық округі әкімінің "Уәлиханов аудандық мәслихатының "Уәлиханов ауданының Бидайық ауылдық округінің 2023-2025 жылдарға арналған бюджетін бекіту туралы" шешімін іске асыру туралы" шешімімен айқындалады".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000000"/>
          <w:sz w:val="28"/>
        </w:rPr>
        <w:t>№ 5-3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05.09.2023 </w:t>
      </w:r>
      <w:r>
        <w:rPr>
          <w:rFonts w:ascii="Times New Roman"/>
          <w:b w:val="false"/>
          <w:i w:val="false"/>
          <w:color w:val="000000"/>
          <w:sz w:val="28"/>
        </w:rPr>
        <w:t>№ 5-7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4-қосымшаға сәйкес аудандық бюджетте қаржылық жылдың басында 384 мың теңге сомасында қалыптасқан бюджеттік қаражаттың бос қалдықтары есебінен шығыстар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000000"/>
          <w:sz w:val="28"/>
        </w:rPr>
        <w:t>№ 5-3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жылғы 1 қаңтардан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5-26 с шешіміне 1-қосымша</w:t>
            </w:r>
          </w:p>
        </w:tc>
      </w:tr>
    </w:tbl>
    <w:bookmarkStart w:name="z6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Бидайық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ff0000"/>
          <w:sz w:val="28"/>
        </w:rPr>
        <w:t>№ 5-3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05.09.2023 </w:t>
      </w:r>
      <w:r>
        <w:rPr>
          <w:rFonts w:ascii="Times New Roman"/>
          <w:b w:val="false"/>
          <w:i w:val="false"/>
          <w:color w:val="ff0000"/>
          <w:sz w:val="28"/>
        </w:rPr>
        <w:t>№ 5-7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15.11.2023 </w:t>
      </w:r>
      <w:r>
        <w:rPr>
          <w:rFonts w:ascii="Times New Roman"/>
          <w:b w:val="false"/>
          <w:i w:val="false"/>
          <w:color w:val="ff0000"/>
          <w:sz w:val="28"/>
        </w:rPr>
        <w:t>№ 5-10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5-26 с шешіміне 2-қосымша</w:t>
            </w:r>
          </w:p>
        </w:tc>
      </w:tr>
    </w:tbl>
    <w:bookmarkStart w:name="z6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Уәлиханов ауданы Бидайық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5-26 с шешіміне 3-қосымша</w:t>
            </w:r>
          </w:p>
        </w:tc>
      </w:tr>
    </w:tbl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Уәлиханов ауданы Бидайық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5-26 с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бюджеттiк қаражаттың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ff0000"/>
          <w:sz w:val="28"/>
        </w:rPr>
        <w:t>№ 5-3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