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e63e" w14:textId="73ce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Уәлиханов ауданы Көктерек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29 желтоқсандағы № 7-26 c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Уәлиханов ауданы Көктерек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70 615,3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–2 372,2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223,2 мың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68 019,9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шығындар– 71 274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658,7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658,7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7-3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15.11.2023 </w:t>
      </w:r>
      <w:r>
        <w:rPr>
          <w:rFonts w:ascii="Times New Roman"/>
          <w:b w:val="false"/>
          <w:i w:val="false"/>
          <w:color w:val="000000"/>
          <w:sz w:val="28"/>
        </w:rPr>
        <w:t>№ 7-10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Көктерек ауылдық округі бюджетінің кірістері Қазақстан Республикасының Бюджет кодексіне сәйкес мына салықтық түсімдері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мәлімделгені орналасқан жеке тұлғалардың дербес салық салуға жататын кірістері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жеке кәсіпкер, жеке нотариус, жеке сот орындаушысы, адвокат, кәсіби медиатор үшін;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жері-қалған жеке тұлғалар үшін;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аумағындағы осы салыққа салық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 орналасқан жер учаскелері бойынша жеке және заңды тұлғалардан алынытың елді мекендердің жерлеріне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 орналасқан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құрылтай құжаттарында көрсетілген орналасқан жері ауыл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орналастырғаны үшін төлемақы: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үй-жайлардан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аумағы арқылы өтетін жалпыға ортақ пайдаланылатын автомобиль жолдарының бөлінген белдеуінде;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үй-жайлардан тыс және жалпыға ортақ пайдаланылатын автомобиль жолдарының бөлінген белдеуінен тыс ашық кеңістікте.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мынадай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Әкімшілік құқық бұзушылықтар үшін ауылдық округ әкімдері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 бойынша құрылған коммуналдық мемлекеттік кәсіпорындардың таза табысының бір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меншігіндегі)заңды тұлғаларға қатысу үлесіне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бекітілген мемлекеттік мүлікті сатудан түскен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жалдау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Трансферттердің түсімдері болып табылады деп белгіленсін.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ауылдық бюджетке берілетін бюджеттік субвенциялар 32 838 мың теңге сомасында көзделсін.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ауылдық бюджетте аудандық бюджеттен нысаналы трансферттер ескерілсін, оның ішінде: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органның күрделі шығыстарына;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абаттандыруға;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Көктерек ауылындағы спорт-ойын алаңын жайластыруға;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Мортық ауылындағы спорт-ойын алаңын жайластыруға;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автомобиль жолдарының жұмыс істеуін қамтамасыз етуге.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"Уәлиханов ауданының Көктерек ауылдық округінің 2023-2025 жылдарға арналған бюджетін бекіту туралы" Уәлиханов аудандық мәслихатының шешімін іске асыру туралы" Уәлиханов ауданының Көктерек ауылдық округі әкімінің шешімімен айқындалады.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4-қосымшаға сәйкес аудандық бюджетте қаржылық жылдың басында 658,7 мың теңге сомасында қалыптасқан бюджеттік қаражаттың бос қалдықтары есебінен шығыстар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7-3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7-26 c шешіміне 1-қосымша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Көктерек ауылдық округінің бюджеті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7-3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ff0000"/>
          <w:sz w:val="28"/>
        </w:rPr>
        <w:t>№ 7-10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 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қөрынан берілетін нысаналы трансферт есебінен республикалық бюджеттен бөлінген пайдаланылмаған (түгел пайдаланылмаған) нысаналы трансферттердін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7-26 c шешіміне 2-қосымша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Көктерек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7-26 c шешіміне 3-қосымша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Көктерек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7-26 с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бюджеттiк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7-3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