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6cf5" w14:textId="0f16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Уәлиханов ауданы Кайрат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29 желтоқсандағы № 8-26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Уәлиханов ауданы Қайрат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–47 112,6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–1 255,2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364,4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–45 493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шығындар–48 646,9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-1 534,3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1 534,3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1 534,3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8-3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8-7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000000"/>
          <w:sz w:val="28"/>
        </w:rPr>
        <w:t>№ 8-10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Кайрат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38 662 мың теңге сомасында қарастырылсын.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аппаратты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автокөлікті бағалауға.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Көрсетілген нысаналы трансферттерді аудандық бюджеттен бөлу Уәлиханов ауданының Қайрат ауылдық округі әкімінің "Уәлиханов аудандық мәслихатының "Уәлиханов ауданының Қайрат ауылдық округінің 2023-2025 жылдарға арналған бюджетін бекіту туралы" шешімін іске асыру туралы"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05.09.2023 </w:t>
      </w:r>
      <w:r>
        <w:rPr>
          <w:rFonts w:ascii="Times New Roman"/>
          <w:b w:val="false"/>
          <w:i w:val="false"/>
          <w:color w:val="000000"/>
          <w:sz w:val="28"/>
        </w:rPr>
        <w:t>№ 8-7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4-қосымшаға сәйкес аудандық бюджетте қаржылық жылдың басында 1 534,3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8-3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8-26 с шешіміне 1-қосымша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Қайрат ауылдық округінің бюджеті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8-3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енгізіледі; 05.09.2023 </w:t>
      </w:r>
      <w:r>
        <w:rPr>
          <w:rFonts w:ascii="Times New Roman"/>
          <w:b w:val="false"/>
          <w:i w:val="false"/>
          <w:color w:val="ff0000"/>
          <w:sz w:val="28"/>
        </w:rPr>
        <w:t>№ 8-7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ff0000"/>
          <w:sz w:val="28"/>
        </w:rPr>
        <w:t>№ 8-10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 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8-26 с шешіміне 2-қосымша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Қайрат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8-26 с шешіміне 3-қосымша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Қайрат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8-26 с шешіміне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8-3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шыгыстары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