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7b87e" w14:textId="d67b8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жылы Солтүстік Қазақстан облысы Шал ақын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2022 жылғы 17 наурыздағы № 19/4 шешімі</w:t>
      </w:r>
    </w:p>
    <w:p>
      <w:pPr>
        <w:spacing w:after="0"/>
        <w:ind w:left="0"/>
        <w:jc w:val="both"/>
      </w:pPr>
      <w:bookmarkStart w:name="z4" w:id="0"/>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Шал ақын ауданының мәслихаты ШЕШТІ:</w:t>
      </w:r>
    </w:p>
    <w:bookmarkEnd w:id="0"/>
    <w:bookmarkStart w:name="z5" w:id="1"/>
    <w:p>
      <w:pPr>
        <w:spacing w:after="0"/>
        <w:ind w:left="0"/>
        <w:jc w:val="both"/>
      </w:pPr>
      <w:r>
        <w:rPr>
          <w:rFonts w:ascii="Times New Roman"/>
          <w:b w:val="false"/>
          <w:i w:val="false"/>
          <w:color w:val="000000"/>
          <w:sz w:val="28"/>
        </w:rPr>
        <w:t>
      1. 2022 жылы Солтүстік Қазақстан облысы Шал ақын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көрсетілсін: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8" w:id="4"/>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1-тармағының</w:t>
      </w:r>
      <w:r>
        <w:rPr>
          <w:rFonts w:ascii="Times New Roman"/>
          <w:b w:val="false"/>
          <w:i w:val="false"/>
          <w:color w:val="000000"/>
          <w:sz w:val="28"/>
        </w:rPr>
        <w:t xml:space="preserve"> күші ветеринария саласындағы қызметті жүзеге асыратын ветеринария пункттерінің ветеринария мамандарына да қолданылады.</w:t>
      </w:r>
    </w:p>
    <w:bookmarkEnd w:id="4"/>
    <w:bookmarkStart w:name="z9"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 және 2022 жылғы 1 қаңтардан бастап туындаған құқықтық қатынастарға таратылады.</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Шал ақын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Әмрин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