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efa1" w14:textId="80de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2021 жылғы 27 желтоқсандағы № 117-VІІ "2022-2024 жылдарға арналған ауданның бюджетін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Құрманғазы аудандық мәслихатының 2022 жылғы 14 желтоқсандағы № 197-VII шешімі</w:t>
      </w:r>
    </w:p>
    <w:p>
      <w:pPr>
        <w:spacing w:after="0"/>
        <w:ind w:left="0"/>
        <w:jc w:val="both"/>
      </w:pPr>
      <w:bookmarkStart w:name="z4" w:id="0"/>
      <w:r>
        <w:rPr>
          <w:rFonts w:ascii="Times New Roman"/>
          <w:b w:val="false"/>
          <w:i w:val="false"/>
          <w:color w:val="000000"/>
          <w:sz w:val="28"/>
        </w:rPr>
        <w:t>
      Құрманғазы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Құрманғазы аудандық мәслихатының "2022-2024 жылдарға арналған ауданның бюджетін бекіту туралы" 2021 жылғы 27 желтоқсандағы № 117-VІІ (нормативтік құқықтық актілерді мемлекеттік тіркеу тізілімінде № 26244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2022-2024 жылдарға арналған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11 955 314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3 491 187 мың теңге;</w:t>
      </w:r>
    </w:p>
    <w:bookmarkEnd w:id="5"/>
    <w:bookmarkStart w:name="z10" w:id="6"/>
    <w:p>
      <w:pPr>
        <w:spacing w:after="0"/>
        <w:ind w:left="0"/>
        <w:jc w:val="both"/>
      </w:pPr>
      <w:r>
        <w:rPr>
          <w:rFonts w:ascii="Times New Roman"/>
          <w:b w:val="false"/>
          <w:i w:val="false"/>
          <w:color w:val="000000"/>
          <w:sz w:val="28"/>
        </w:rPr>
        <w:t>
      салықтық емес түсімдер – 34 495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14 525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 8 415 107 мың теңге;</w:t>
      </w:r>
    </w:p>
    <w:bookmarkEnd w:id="8"/>
    <w:bookmarkStart w:name="z13" w:id="9"/>
    <w:p>
      <w:pPr>
        <w:spacing w:after="0"/>
        <w:ind w:left="0"/>
        <w:jc w:val="both"/>
      </w:pPr>
      <w:r>
        <w:rPr>
          <w:rFonts w:ascii="Times New Roman"/>
          <w:b w:val="false"/>
          <w:i w:val="false"/>
          <w:color w:val="000000"/>
          <w:sz w:val="28"/>
        </w:rPr>
        <w:t>
      2) шығындар – 12 543 493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16 211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41 351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25 140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- 604 390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604 390 мың теңге, оның ішінде:</w:t>
      </w:r>
    </w:p>
    <w:bookmarkEnd w:id="17"/>
    <w:bookmarkStart w:name="z22" w:id="18"/>
    <w:p>
      <w:pPr>
        <w:spacing w:after="0"/>
        <w:ind w:left="0"/>
        <w:jc w:val="both"/>
      </w:pPr>
      <w:r>
        <w:rPr>
          <w:rFonts w:ascii="Times New Roman"/>
          <w:b w:val="false"/>
          <w:i w:val="false"/>
          <w:color w:val="000000"/>
          <w:sz w:val="28"/>
        </w:rPr>
        <w:t>
      қарыздар түсімі – 41 351 мың теңге;</w:t>
      </w:r>
    </w:p>
    <w:bookmarkEnd w:id="18"/>
    <w:bookmarkStart w:name="z23" w:id="19"/>
    <w:p>
      <w:pPr>
        <w:spacing w:after="0"/>
        <w:ind w:left="0"/>
        <w:jc w:val="both"/>
      </w:pPr>
      <w:r>
        <w:rPr>
          <w:rFonts w:ascii="Times New Roman"/>
          <w:b w:val="false"/>
          <w:i w:val="false"/>
          <w:color w:val="000000"/>
          <w:sz w:val="28"/>
        </w:rPr>
        <w:t>
      қарыздарды өтеу – 25 140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пайдаланатын қалдықтары – 588 179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6" w:id="21"/>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2022 жылға келесі көлемдерде бекітілсін:</w:t>
      </w:r>
    </w:p>
    <w:bookmarkEnd w:id="21"/>
    <w:bookmarkStart w:name="z27" w:id="22"/>
    <w:p>
      <w:pPr>
        <w:spacing w:after="0"/>
        <w:ind w:left="0"/>
        <w:jc w:val="both"/>
      </w:pPr>
      <w:r>
        <w:rPr>
          <w:rFonts w:ascii="Times New Roman"/>
          <w:b w:val="false"/>
          <w:i w:val="false"/>
          <w:color w:val="000000"/>
          <w:sz w:val="28"/>
        </w:rPr>
        <w:t>
      корпоративтік табыс салығы - 50%;</w:t>
      </w:r>
    </w:p>
    <w:bookmarkEnd w:id="22"/>
    <w:bookmarkStart w:name="z28" w:id="2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bookmarkEnd w:id="23"/>
    <w:bookmarkStart w:name="z29" w:id="24"/>
    <w:p>
      <w:pPr>
        <w:spacing w:after="0"/>
        <w:ind w:left="0"/>
        <w:jc w:val="both"/>
      </w:pPr>
      <w:r>
        <w:rPr>
          <w:rFonts w:ascii="Times New Roman"/>
          <w:b w:val="false"/>
          <w:i w:val="false"/>
          <w:color w:val="000000"/>
          <w:sz w:val="28"/>
        </w:rPr>
        <w:t>
      әлеуметтік салық - 75%."</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31" w:id="25"/>
    <w:p>
      <w:pPr>
        <w:spacing w:after="0"/>
        <w:ind w:left="0"/>
        <w:jc w:val="both"/>
      </w:pPr>
      <w:r>
        <w:rPr>
          <w:rFonts w:ascii="Times New Roman"/>
          <w:b w:val="false"/>
          <w:i w:val="false"/>
          <w:color w:val="000000"/>
          <w:sz w:val="28"/>
        </w:rPr>
        <w:t>
       "5. 2022 жылға аудандық бюджеттен ауылдық округтердің бюджеттеріне келесі көлемдерде трансферттер беру белгіленсін:</w:t>
      </w:r>
    </w:p>
    <w:bookmarkEnd w:id="25"/>
    <w:bookmarkStart w:name="z32" w:id="26"/>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36 134 мың теңге;</w:t>
      </w:r>
    </w:p>
    <w:bookmarkEnd w:id="26"/>
    <w:bookmarkStart w:name="z33" w:id="27"/>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85 279 мың теңге;</w:t>
      </w:r>
    </w:p>
    <w:bookmarkEnd w:id="27"/>
    <w:bookmarkStart w:name="z34" w:id="28"/>
    <w:p>
      <w:pPr>
        <w:spacing w:after="0"/>
        <w:ind w:left="0"/>
        <w:jc w:val="both"/>
      </w:pPr>
      <w:r>
        <w:rPr>
          <w:rFonts w:ascii="Times New Roman"/>
          <w:b w:val="false"/>
          <w:i w:val="false"/>
          <w:color w:val="000000"/>
          <w:sz w:val="28"/>
        </w:rPr>
        <w:t>
      "AMANAT" партиясының сайлауалды бағдарламасы бойынша елді мекендерді көгалдандыруға 4 069 мың теңге;</w:t>
      </w:r>
    </w:p>
    <w:bookmarkEnd w:id="28"/>
    <w:bookmarkStart w:name="z35" w:id="29"/>
    <w:p>
      <w:pPr>
        <w:spacing w:after="0"/>
        <w:ind w:left="0"/>
        <w:jc w:val="both"/>
      </w:pPr>
      <w:r>
        <w:rPr>
          <w:rFonts w:ascii="Times New Roman"/>
          <w:b w:val="false"/>
          <w:i w:val="false"/>
          <w:color w:val="000000"/>
          <w:sz w:val="28"/>
        </w:rPr>
        <w:t>
      қысқы мерзімге дайындық жұмыстарын жүргізуге 472 095 мың теңге;</w:t>
      </w:r>
    </w:p>
    <w:bookmarkEnd w:id="29"/>
    <w:bookmarkStart w:name="z36" w:id="30"/>
    <w:p>
      <w:pPr>
        <w:spacing w:after="0"/>
        <w:ind w:left="0"/>
        <w:jc w:val="both"/>
      </w:pPr>
      <w:r>
        <w:rPr>
          <w:rFonts w:ascii="Times New Roman"/>
          <w:b w:val="false"/>
          <w:i w:val="false"/>
          <w:color w:val="000000"/>
          <w:sz w:val="28"/>
        </w:rPr>
        <w:t>
      мәдениет ұйымдарын ағымдағы ұстауға, материалдық-техникалық жарақтандыруға және күрделі жөндеуге 73 617 мың теңге;</w:t>
      </w:r>
    </w:p>
    <w:bookmarkEnd w:id="30"/>
    <w:bookmarkStart w:name="z37" w:id="31"/>
    <w:p>
      <w:pPr>
        <w:spacing w:after="0"/>
        <w:ind w:left="0"/>
        <w:jc w:val="both"/>
      </w:pPr>
      <w:r>
        <w:rPr>
          <w:rFonts w:ascii="Times New Roman"/>
          <w:b w:val="false"/>
          <w:i w:val="false"/>
          <w:color w:val="000000"/>
          <w:sz w:val="28"/>
        </w:rPr>
        <w:t>
      автомобиль жолдарының жұмыс істеуін қамтамасыз етуге 19 973 мың теңге."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39" w:id="32"/>
    <w:p>
      <w:pPr>
        <w:spacing w:after="0"/>
        <w:ind w:left="0"/>
        <w:jc w:val="both"/>
      </w:pPr>
      <w:r>
        <w:rPr>
          <w:rFonts w:ascii="Times New Roman"/>
          <w:b w:val="false"/>
          <w:i w:val="false"/>
          <w:color w:val="000000"/>
          <w:sz w:val="28"/>
        </w:rPr>
        <w:t>
       "6. 2022 жылға жергілікті атқарушы органның резерві 55 243 мың теңге сомасында бекітілсін."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41" w:id="33"/>
    <w:p>
      <w:pPr>
        <w:spacing w:after="0"/>
        <w:ind w:left="0"/>
        <w:jc w:val="both"/>
      </w:pPr>
      <w:r>
        <w:rPr>
          <w:rFonts w:ascii="Times New Roman"/>
          <w:b w:val="false"/>
          <w:i w:val="false"/>
          <w:color w:val="000000"/>
          <w:sz w:val="28"/>
        </w:rPr>
        <w:t>
       "7. 2022 жылға арналған аудандық бюджетте республикалық бюджеттен және Қазақстан Республикасының Ұлттық қорынан келесі көлемдерде ағымдағы нысаналы трансферттер көзделгені ескерілсін:</w:t>
      </w:r>
    </w:p>
    <w:bookmarkEnd w:id="33"/>
    <w:bookmarkStart w:name="z42" w:id="34"/>
    <w:p>
      <w:pPr>
        <w:spacing w:after="0"/>
        <w:ind w:left="0"/>
        <w:jc w:val="both"/>
      </w:pPr>
      <w:r>
        <w:rPr>
          <w:rFonts w:ascii="Times New Roman"/>
          <w:b w:val="false"/>
          <w:i w:val="false"/>
          <w:color w:val="000000"/>
          <w:sz w:val="28"/>
        </w:rPr>
        <w:t>
      мемлекеттік атаулы әлеуметтік көмекті төлеуге 66 881 мың теңге;</w:t>
      </w:r>
    </w:p>
    <w:bookmarkEnd w:id="34"/>
    <w:bookmarkStart w:name="z43" w:id="35"/>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14 217 мың теңге;</w:t>
      </w:r>
    </w:p>
    <w:bookmarkEnd w:id="35"/>
    <w:bookmarkStart w:name="z44" w:id="36"/>
    <w:p>
      <w:pPr>
        <w:spacing w:after="0"/>
        <w:ind w:left="0"/>
        <w:jc w:val="both"/>
      </w:pPr>
      <w:r>
        <w:rPr>
          <w:rFonts w:ascii="Times New Roman"/>
          <w:b w:val="false"/>
          <w:i w:val="false"/>
          <w:color w:val="000000"/>
          <w:sz w:val="28"/>
        </w:rPr>
        <w:t>
      нәтижелі жұмыспен қамтуды дамытуға 168 820 мың теңге;</w:t>
      </w:r>
    </w:p>
    <w:bookmarkEnd w:id="36"/>
    <w:bookmarkStart w:name="z45" w:id="37"/>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114 274 мың теңге;</w:t>
      </w:r>
    </w:p>
    <w:bookmarkEnd w:id="37"/>
    <w:bookmarkStart w:name="z46" w:id="3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144 674 мың теңге;</w:t>
      </w:r>
    </w:p>
    <w:bookmarkEnd w:id="38"/>
    <w:bookmarkStart w:name="z47" w:id="39"/>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76 445 мың теңге."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49" w:id="40"/>
    <w:p>
      <w:pPr>
        <w:spacing w:after="0"/>
        <w:ind w:left="0"/>
        <w:jc w:val="both"/>
      </w:pPr>
      <w:r>
        <w:rPr>
          <w:rFonts w:ascii="Times New Roman"/>
          <w:b w:val="false"/>
          <w:i w:val="false"/>
          <w:color w:val="000000"/>
          <w:sz w:val="28"/>
        </w:rPr>
        <w:t>
       "8. 2022 жылға арналған аудандық бюджетте Қазақстан Республикасының Ұлттық қорынан келесі көлемде нысаналы даму трансферті көзделгені ескерілсін:</w:t>
      </w:r>
    </w:p>
    <w:bookmarkEnd w:id="40"/>
    <w:bookmarkStart w:name="z50" w:id="41"/>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инфрақұрылымды дамытуға 15 000 мың теңге."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52" w:id="42"/>
    <w:p>
      <w:pPr>
        <w:spacing w:after="0"/>
        <w:ind w:left="0"/>
        <w:jc w:val="both"/>
      </w:pPr>
      <w:r>
        <w:rPr>
          <w:rFonts w:ascii="Times New Roman"/>
          <w:b w:val="false"/>
          <w:i w:val="false"/>
          <w:color w:val="000000"/>
          <w:sz w:val="28"/>
        </w:rPr>
        <w:t>
       "9. 2022 жылға арналған аудандық бюджетте облыстық бюджеттен келесі көлемдерде нысаналы ағымдағы трансферттер көзделгені ескерілсін:</w:t>
      </w:r>
    </w:p>
    <w:bookmarkEnd w:id="42"/>
    <w:bookmarkStart w:name="z53" w:id="43"/>
    <w:p>
      <w:pPr>
        <w:spacing w:after="0"/>
        <w:ind w:left="0"/>
        <w:jc w:val="both"/>
      </w:pPr>
      <w:r>
        <w:rPr>
          <w:rFonts w:ascii="Times New Roman"/>
          <w:b w:val="false"/>
          <w:i w:val="false"/>
          <w:color w:val="000000"/>
          <w:sz w:val="28"/>
        </w:rPr>
        <w:t>
      "AMANAT" партиясының сайлауалды бағдарламасы бойынша елді мекендерді көгалдандыруға 4 069 мың теңге;</w:t>
      </w:r>
    </w:p>
    <w:bookmarkEnd w:id="43"/>
    <w:bookmarkStart w:name="z54" w:id="44"/>
    <w:p>
      <w:pPr>
        <w:spacing w:after="0"/>
        <w:ind w:left="0"/>
        <w:jc w:val="both"/>
      </w:pPr>
      <w:r>
        <w:rPr>
          <w:rFonts w:ascii="Times New Roman"/>
          <w:b w:val="false"/>
          <w:i w:val="false"/>
          <w:color w:val="000000"/>
          <w:sz w:val="28"/>
        </w:rPr>
        <w:t>
      "Еңбек" мемлекеттік бағдарламасының "Алғашқы жұмыс орны" жобасын жүзеге асыруға 792 мың теңге;</w:t>
      </w:r>
    </w:p>
    <w:bookmarkEnd w:id="44"/>
    <w:bookmarkStart w:name="z55" w:id="45"/>
    <w:p>
      <w:pPr>
        <w:spacing w:after="0"/>
        <w:ind w:left="0"/>
        <w:jc w:val="both"/>
      </w:pPr>
      <w:r>
        <w:rPr>
          <w:rFonts w:ascii="Times New Roman"/>
          <w:b w:val="false"/>
          <w:i w:val="false"/>
          <w:color w:val="000000"/>
          <w:sz w:val="28"/>
        </w:rPr>
        <w:t>
      азаматтардың жекелеген санаттарына әлеуметтік көмек көрсетуге 115 441 мың теңге;</w:t>
      </w:r>
    </w:p>
    <w:bookmarkEnd w:id="45"/>
    <w:bookmarkStart w:name="z56" w:id="46"/>
    <w:p>
      <w:pPr>
        <w:spacing w:after="0"/>
        <w:ind w:left="0"/>
        <w:jc w:val="both"/>
      </w:pPr>
      <w:r>
        <w:rPr>
          <w:rFonts w:ascii="Times New Roman"/>
          <w:b w:val="false"/>
          <w:i w:val="false"/>
          <w:color w:val="000000"/>
          <w:sz w:val="28"/>
        </w:rPr>
        <w:t>
      мәдениет ұйымдарын ағымдағы ұстауға, материалдық-техникалық жарақтандыруға және күрделі жөндеуге 74 718 мың теңге;</w:t>
      </w:r>
    </w:p>
    <w:bookmarkEnd w:id="46"/>
    <w:bookmarkStart w:name="z57" w:id="47"/>
    <w:p>
      <w:pPr>
        <w:spacing w:after="0"/>
        <w:ind w:left="0"/>
        <w:jc w:val="both"/>
      </w:pPr>
      <w:r>
        <w:rPr>
          <w:rFonts w:ascii="Times New Roman"/>
          <w:b w:val="false"/>
          <w:i w:val="false"/>
          <w:color w:val="000000"/>
          <w:sz w:val="28"/>
        </w:rPr>
        <w:t>
      қысқы мерзімге дайындық жұмыстарын жүргізуге 487 960 мың теңге;</w:t>
      </w:r>
    </w:p>
    <w:bookmarkEnd w:id="47"/>
    <w:bookmarkStart w:name="z58" w:id="48"/>
    <w:p>
      <w:pPr>
        <w:spacing w:after="0"/>
        <w:ind w:left="0"/>
        <w:jc w:val="both"/>
      </w:pPr>
      <w:r>
        <w:rPr>
          <w:rFonts w:ascii="Times New Roman"/>
          <w:b w:val="false"/>
          <w:i w:val="false"/>
          <w:color w:val="000000"/>
          <w:sz w:val="28"/>
        </w:rPr>
        <w:t>
      жолаушылар тасымалдарын субсидиялауға 82 881 мың теңге;</w:t>
      </w:r>
    </w:p>
    <w:bookmarkEnd w:id="48"/>
    <w:bookmarkStart w:name="z59" w:id="49"/>
    <w:p>
      <w:pPr>
        <w:spacing w:after="0"/>
        <w:ind w:left="0"/>
        <w:jc w:val="both"/>
      </w:pPr>
      <w:r>
        <w:rPr>
          <w:rFonts w:ascii="Times New Roman"/>
          <w:b w:val="false"/>
          <w:i w:val="false"/>
          <w:color w:val="000000"/>
          <w:sz w:val="28"/>
        </w:rPr>
        <w:t>
      автомобиль жолдарының жұмыс істеуін қамтамасыз етуге 81 301 мың теңге;</w:t>
      </w:r>
    </w:p>
    <w:bookmarkEnd w:id="49"/>
    <w:bookmarkStart w:name="z60" w:id="50"/>
    <w:p>
      <w:pPr>
        <w:spacing w:after="0"/>
        <w:ind w:left="0"/>
        <w:jc w:val="both"/>
      </w:pPr>
      <w:r>
        <w:rPr>
          <w:rFonts w:ascii="Times New Roman"/>
          <w:b w:val="false"/>
          <w:i w:val="false"/>
          <w:color w:val="000000"/>
          <w:sz w:val="28"/>
        </w:rPr>
        <w:t>
      "Ұрпақтар келісім шарты" жобасын жүзеге асыруға 460,0 мың теңге;</w:t>
      </w:r>
    </w:p>
    <w:bookmarkEnd w:id="50"/>
    <w:bookmarkStart w:name="z61" w:id="51"/>
    <w:p>
      <w:pPr>
        <w:spacing w:after="0"/>
        <w:ind w:left="0"/>
        <w:jc w:val="both"/>
      </w:pPr>
      <w:r>
        <w:rPr>
          <w:rFonts w:ascii="Times New Roman"/>
          <w:b w:val="false"/>
          <w:i w:val="false"/>
          <w:color w:val="000000"/>
          <w:sz w:val="28"/>
        </w:rPr>
        <w:t>
      мүгедек балалар мен 1 топтағы мүгедектердің санаторлық-курорттық емделу кезінде ілесіп жүретін адамдардың жол жүру шығындарына 1 038,0 мың теңге;</w:t>
      </w:r>
    </w:p>
    <w:bookmarkEnd w:id="51"/>
    <w:bookmarkStart w:name="z62" w:id="52"/>
    <w:p>
      <w:pPr>
        <w:spacing w:after="0"/>
        <w:ind w:left="0"/>
        <w:jc w:val="both"/>
      </w:pPr>
      <w:r>
        <w:rPr>
          <w:rFonts w:ascii="Times New Roman"/>
          <w:b w:val="false"/>
          <w:i w:val="false"/>
          <w:color w:val="000000"/>
          <w:sz w:val="28"/>
        </w:rPr>
        <w:t>
      жерді аймақтарға бөлу схемасын әзірлеу және елді мекендердің шекарасын айқындау, жер учаскелері бойынша құжаттарды рәсімдеу үшін 100 607 мың теңге."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64" w:id="53"/>
    <w:p>
      <w:pPr>
        <w:spacing w:after="0"/>
        <w:ind w:left="0"/>
        <w:jc w:val="both"/>
      </w:pPr>
      <w:r>
        <w:rPr>
          <w:rFonts w:ascii="Times New Roman"/>
          <w:b w:val="false"/>
          <w:i w:val="false"/>
          <w:color w:val="000000"/>
          <w:sz w:val="28"/>
        </w:rPr>
        <w:t>
       "10. 2022 жылға арналған аудандық бюджетте облыстық бюджеттен келесі көлемдерде нысаналы даму трансферттері көзделгені ескерілсін:</w:t>
      </w:r>
    </w:p>
    <w:bookmarkEnd w:id="53"/>
    <w:bookmarkStart w:name="z65" w:id="54"/>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37 482 мың теңге;</w:t>
      </w:r>
    </w:p>
    <w:bookmarkEnd w:id="54"/>
    <w:bookmarkStart w:name="z66" w:id="55"/>
    <w:p>
      <w:pPr>
        <w:spacing w:after="0"/>
        <w:ind w:left="0"/>
        <w:jc w:val="both"/>
      </w:pPr>
      <w:r>
        <w:rPr>
          <w:rFonts w:ascii="Times New Roman"/>
          <w:b w:val="false"/>
          <w:i w:val="false"/>
          <w:color w:val="000000"/>
          <w:sz w:val="28"/>
        </w:rPr>
        <w:t>
      мәдениет объектілерін дамытуға 12 000 мың теңге;</w:t>
      </w:r>
    </w:p>
    <w:bookmarkEnd w:id="55"/>
    <w:bookmarkStart w:name="z67" w:id="56"/>
    <w:p>
      <w:pPr>
        <w:spacing w:after="0"/>
        <w:ind w:left="0"/>
        <w:jc w:val="both"/>
      </w:pPr>
      <w:r>
        <w:rPr>
          <w:rFonts w:ascii="Times New Roman"/>
          <w:b w:val="false"/>
          <w:i w:val="false"/>
          <w:color w:val="000000"/>
          <w:sz w:val="28"/>
        </w:rPr>
        <w:t>
      көлік инфрақұрылымын дамытуға 243 540 мың теңге.</w:t>
      </w:r>
    </w:p>
    <w:bookmarkEnd w:id="56"/>
    <w:bookmarkStart w:name="z68" w:id="57"/>
    <w:p>
      <w:pPr>
        <w:spacing w:after="0"/>
        <w:ind w:left="0"/>
        <w:jc w:val="both"/>
      </w:pPr>
      <w:r>
        <w:rPr>
          <w:rFonts w:ascii="Times New Roman"/>
          <w:b w:val="false"/>
          <w:i w:val="false"/>
          <w:color w:val="000000"/>
          <w:sz w:val="28"/>
        </w:rPr>
        <w:t>
      инженерлік инфрақұрылымның құрылысына 12 060 мың теңге;</w:t>
      </w:r>
    </w:p>
    <w:bookmarkEnd w:id="57"/>
    <w:bookmarkStart w:name="z69" w:id="58"/>
    <w:p>
      <w:pPr>
        <w:spacing w:after="0"/>
        <w:ind w:left="0"/>
        <w:jc w:val="both"/>
      </w:pPr>
      <w:r>
        <w:rPr>
          <w:rFonts w:ascii="Times New Roman"/>
          <w:b w:val="false"/>
          <w:i w:val="false"/>
          <w:color w:val="000000"/>
          <w:sz w:val="28"/>
        </w:rPr>
        <w:t>
      объектілерді салуға және қайта жаңартуға 18 500 мың теңге;</w:t>
      </w:r>
    </w:p>
    <w:bookmarkEnd w:id="58"/>
    <w:bookmarkStart w:name="z70" w:id="59"/>
    <w:p>
      <w:pPr>
        <w:spacing w:after="0"/>
        <w:ind w:left="0"/>
        <w:jc w:val="both"/>
      </w:pPr>
      <w:r>
        <w:rPr>
          <w:rFonts w:ascii="Times New Roman"/>
          <w:b w:val="false"/>
          <w:i w:val="false"/>
          <w:color w:val="000000"/>
          <w:sz w:val="28"/>
        </w:rPr>
        <w:t>
      спорт объектілерін дамытуға 9 000 мың теңге."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72" w:id="60"/>
    <w:p>
      <w:pPr>
        <w:spacing w:after="0"/>
        <w:ind w:left="0"/>
        <w:jc w:val="both"/>
      </w:pPr>
      <w:r>
        <w:rPr>
          <w:rFonts w:ascii="Times New Roman"/>
          <w:b w:val="false"/>
          <w:i w:val="false"/>
          <w:color w:val="000000"/>
          <w:sz w:val="28"/>
        </w:rPr>
        <w:t>
       "12. 2022 жылға арналған аудандық бюджетте жергілікті атқарушы органдардың қарызын өтеу және борышына қызмет көрсету үшін 30 179 мың теңге көзделгені ескерілсін.</w:t>
      </w:r>
    </w:p>
    <w:bookmarkEnd w:id="60"/>
    <w:bookmarkStart w:name="z73" w:id="61"/>
    <w:p>
      <w:pPr>
        <w:spacing w:after="0"/>
        <w:ind w:left="0"/>
        <w:jc w:val="both"/>
      </w:pPr>
      <w:r>
        <w:rPr>
          <w:rFonts w:ascii="Times New Roman"/>
          <w:b w:val="false"/>
          <w:i w:val="false"/>
          <w:color w:val="000000"/>
          <w:sz w:val="28"/>
        </w:rPr>
        <w:t>
      2022 жылға аудандық бюджетте ауылдық елдi мекендерде жұмыс iстеу және тұру үшін келген денсаулық сақтау, білім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 мөлшерінде бір жолғы көтерме жәрдемақы және бір мың бес жүз еселік айлық есептік көрсеткіш мөлшерінде тұрғын үй сатып алуға немесе салу үшін бюджеттік кредиттер көзделгені ескерілсін."</w:t>
      </w:r>
    </w:p>
    <w:bookmarkEnd w:id="61"/>
    <w:bookmarkStart w:name="z74" w:id="6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2"/>
    <w:bookmarkStart w:name="z75" w:id="63"/>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6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197-VII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117-VII шешіміне 1 қосымша</w:t>
            </w:r>
          </w:p>
        </w:tc>
      </w:tr>
    </w:tbl>
    <w:bookmarkStart w:name="z83" w:id="64"/>
    <w:p>
      <w:pPr>
        <w:spacing w:after="0"/>
        <w:ind w:left="0"/>
        <w:jc w:val="left"/>
      </w:pPr>
      <w:r>
        <w:rPr>
          <w:rFonts w:ascii="Times New Roman"/>
          <w:b/>
          <w:i w:val="false"/>
          <w:color w:val="000000"/>
        </w:rPr>
        <w:t xml:space="preserve"> 2022 жылға арналған аудан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11 955 314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830 958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2 127 753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8 415 107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8 410 855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8 410 855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6 026 996</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12 543 493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баскарудың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өзгеде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1 168 773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1 054 871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салаларындагы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салу және/немесе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82881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8 348 105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7046603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471836</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41 351</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588179</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