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bcfb" w14:textId="d54b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Қазығұрт ауданы әкiмдiгiнiң 2022 жылғы 20 маусымдағы № 173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Р.Е.Тұрғынбековке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2022 жылғы "20" маусымдағы</w:t>
            </w:r>
            <w:r>
              <w:br/>
            </w:r>
            <w:r>
              <w:rPr>
                <w:rFonts w:ascii="Times New Roman"/>
                <w:b w:val="false"/>
                <w:i w:val="false"/>
                <w:color w:val="000000"/>
                <w:sz w:val="20"/>
              </w:rPr>
              <w:t>№ 173 қаулысына қосымша</w:t>
            </w:r>
          </w:p>
        </w:tc>
      </w:tr>
    </w:tbl>
    <w:bookmarkStart w:name="z6" w:id="4"/>
    <w:p>
      <w:pPr>
        <w:spacing w:after="0"/>
        <w:ind w:left="0"/>
        <w:jc w:val="left"/>
      </w:pPr>
      <w:r>
        <w:rPr>
          <w:rFonts w:ascii="Times New Roman"/>
          <w:b/>
          <w:i w:val="false"/>
          <w:color w:val="000000"/>
        </w:rPr>
        <w:t xml:space="preserve">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Түркістан облысы Қазығұрт ауданы әкiмдiгiнiң 14.04.2023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Қазығұрт аудандық бюджеттен қаржыландырылатын аудан, ауыл, ауылдық округтері әкімдері аппараттары мен атқарушы органдардың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бөлімшелердің басшылары-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Түркістан облысы Қазығұрт ауданы әкiмдiгiнiң 17.07.2023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Қазығұрт ауданы әкiмдiгiнiң 17.07.2023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Қазығұрт ауданы әкiмдiгiнiң 17.07.2023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Қазығұрт ауданы әкiмдiгiнiң 17.07.2023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Қазығұрт ауданы әкiмдiгiнiң 17.07.2023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 Кездесу кезінде мынадай мәселелер талқыланады:</w:t>
      </w:r>
    </w:p>
    <w:bookmarkEnd w:id="51"/>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55" w:id="5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2"/>
    <w:bookmarkStart w:name="z56" w:id="5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3"/>
    <w:bookmarkStart w:name="z57" w:id="5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4"/>
    <w:bookmarkStart w:name="z58" w:id="55"/>
    <w:p>
      <w:pPr>
        <w:spacing w:after="0"/>
        <w:ind w:left="0"/>
        <w:jc w:val="both"/>
      </w:pPr>
      <w:r>
        <w:rPr>
          <w:rFonts w:ascii="Times New Roman"/>
          <w:b w:val="false"/>
          <w:i w:val="false"/>
          <w:color w:val="000000"/>
          <w:sz w:val="28"/>
        </w:rPr>
        <w:t>
      46. НМИ:</w:t>
      </w:r>
    </w:p>
    <w:bookmarkEnd w:id="5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59" w:id="56"/>
    <w:p>
      <w:pPr>
        <w:spacing w:after="0"/>
        <w:ind w:left="0"/>
        <w:jc w:val="both"/>
      </w:pPr>
      <w:r>
        <w:rPr>
          <w:rFonts w:ascii="Times New Roman"/>
          <w:b w:val="false"/>
          <w:i w:val="false"/>
          <w:color w:val="000000"/>
          <w:sz w:val="28"/>
        </w:rPr>
        <w:t>
      47. НМИ саны 5 құрайды.</w:t>
      </w:r>
    </w:p>
    <w:bookmarkEnd w:id="56"/>
    <w:bookmarkStart w:name="z60" w:id="57"/>
    <w:p>
      <w:pPr>
        <w:spacing w:after="0"/>
        <w:ind w:left="0"/>
        <w:jc w:val="left"/>
      </w:pPr>
      <w:r>
        <w:rPr>
          <w:rFonts w:ascii="Times New Roman"/>
          <w:b/>
          <w:i w:val="false"/>
          <w:color w:val="000000"/>
        </w:rPr>
        <w:t xml:space="preserve"> 1-параграф. НМИ жетістігін бағалау тәртібі</w:t>
      </w:r>
    </w:p>
    <w:bookmarkEnd w:id="57"/>
    <w:bookmarkStart w:name="z61" w:id="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8"/>
    <w:bookmarkStart w:name="z62" w:id="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3" w:id="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0"/>
    <w:bookmarkStart w:name="z64" w:id="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1"/>
    <w:bookmarkStart w:name="z65" w:id="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2"/>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6" w:id="63"/>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3"/>
    <w:bookmarkStart w:name="z67" w:id="64"/>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4"/>
    <w:bookmarkStart w:name="z68" w:id="65"/>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5"/>
    <w:bookmarkStart w:name="z69" w:id="66"/>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6"/>
    <w:bookmarkStart w:name="z70" w:id="67"/>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7"/>
    <w:bookmarkStart w:name="z71" w:id="68"/>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8"/>
    <w:bookmarkStart w:name="z72" w:id="69"/>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9"/>
    <w:bookmarkStart w:name="z73" w:id="70"/>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0"/>
    <w:bookmarkStart w:name="z74" w:id="71"/>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5" w:id="72"/>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2"/>
    <w:bookmarkStart w:name="z76" w:id="73"/>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3"/>
    <w:bookmarkStart w:name="z77" w:id="74"/>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4"/>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8" w:id="75"/>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5"/>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9" w:id="7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6"/>
    <w:bookmarkStart w:name="z80" w:id="7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7"/>
    <w:bookmarkStart w:name="z81" w:id="78"/>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78"/>
    <w:bookmarkStart w:name="z82" w:id="7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9"/>
    <w:bookmarkStart w:name="z83" w:id="8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4" w:id="8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 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жыл (жеке жоспар құрылатын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 xml:space="preserve">Бағалау нәтижесі: ____________ (функционалдық міндеттерін тиімді атқарады, </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қанағаттанарлық түрде атқарады, функционалдық міндеттерін қанағаттанарлықсыз түрде</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адам </w:t>
            </w:r>
          </w:p>
          <w:p>
            <w:pPr>
              <w:spacing w:after="20"/>
              <w:ind w:left="20"/>
              <w:jc w:val="both"/>
            </w:pPr>
            <w:r>
              <w:rPr>
                <w:rFonts w:ascii="Times New Roman"/>
                <w:b w:val="false"/>
                <w:i w:val="false"/>
                <w:color w:val="000000"/>
                <w:sz w:val="20"/>
              </w:rPr>
              <w:t xml:space="preserve">___________________________________ </w:t>
            </w:r>
          </w:p>
          <w:p>
            <w:pPr>
              <w:spacing w:after="20"/>
              <w:ind w:left="20"/>
              <w:jc w:val="both"/>
            </w:pPr>
            <w:r>
              <w:rPr>
                <w:rFonts w:ascii="Times New Roman"/>
                <w:b w:val="false"/>
                <w:i w:val="false"/>
                <w:color w:val="000000"/>
                <w:sz w:val="20"/>
              </w:rPr>
              <w:t xml:space="preserve">(тегі, бас әріптер) </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Бағалайтын адам </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xml:space="preserve"> (тегі, бас әріптер) </w:t>
            </w:r>
          </w:p>
          <w:p>
            <w:pPr>
              <w:spacing w:after="20"/>
              <w:ind w:left="20"/>
              <w:jc w:val="both"/>
            </w:pP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xml:space="preserve">
       Ескертпе: Бағалау нысаналы мақсатты индикаторды іске асыру пайызына </w:t>
      </w:r>
    </w:p>
    <w:p>
      <w:pPr>
        <w:spacing w:after="0"/>
        <w:ind w:left="0"/>
        <w:jc w:val="both"/>
      </w:pPr>
      <w:r>
        <w:rPr>
          <w:rFonts w:ascii="Times New Roman"/>
          <w:b w:val="false"/>
          <w:i w:val="false"/>
          <w:color w:val="000000"/>
          <w:sz w:val="28"/>
        </w:rPr>
        <w:t xml:space="preserve">байланысты айқындалады. Бұл ретте рұқсат етілген ауқымда бағалаушы адам өз қалауы </w:t>
      </w:r>
    </w:p>
    <w:p>
      <w:pPr>
        <w:spacing w:after="0"/>
        <w:ind w:left="0"/>
        <w:jc w:val="both"/>
      </w:pPr>
      <w:r>
        <w:rPr>
          <w:rFonts w:ascii="Times New Roman"/>
          <w:b w:val="false"/>
          <w:i w:val="false"/>
          <w:color w:val="000000"/>
          <w:sz w:val="28"/>
        </w:rPr>
        <w:t>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Т.А.Ә. __________________________________________</w:t>
      </w:r>
    </w:p>
    <w:p>
      <w:pPr>
        <w:spacing w:after="0"/>
        <w:ind w:left="0"/>
        <w:jc w:val="both"/>
      </w:pPr>
      <w:r>
        <w:rPr>
          <w:rFonts w:ascii="Times New Roman"/>
          <w:b w:val="false"/>
          <w:i w:val="false"/>
          <w:color w:val="000000"/>
          <w:sz w:val="28"/>
        </w:rPr>
        <w:t xml:space="preserve">"Б" корпусы мемлекеттік әкімшілік қызметшілерінің қызметін бағалау (бұдан әрі - бағалау) </w:t>
      </w:r>
    </w:p>
    <w:p>
      <w:pPr>
        <w:spacing w:after="0"/>
        <w:ind w:left="0"/>
        <w:jc w:val="both"/>
      </w:pPr>
      <w:r>
        <w:rPr>
          <w:rFonts w:ascii="Times New Roman"/>
          <w:b w:val="false"/>
          <w:i w:val="false"/>
          <w:color w:val="000000"/>
          <w:sz w:val="28"/>
        </w:rPr>
        <w:t>мақсатында Сізге өз әріптестеріңізді 5 баллдық шкала бойынша саралау әдісімен бағалауды</w:t>
      </w:r>
    </w:p>
    <w:p>
      <w:pPr>
        <w:spacing w:after="0"/>
        <w:ind w:left="0"/>
        <w:jc w:val="both"/>
      </w:pPr>
      <w:r>
        <w:rPr>
          <w:rFonts w:ascii="Times New Roman"/>
          <w:b w:val="false"/>
          <w:i w:val="false"/>
          <w:color w:val="000000"/>
          <w:sz w:val="28"/>
        </w:rPr>
        <w:t xml:space="preserve">ұсынамыз. </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xml:space="preserve">Сауалнаманы басынан аяғына дейін алаңдамай толтыру қажет. Осылайша, Сіз уақытты </w:t>
      </w:r>
    </w:p>
    <w:p>
      <w:pPr>
        <w:spacing w:after="0"/>
        <w:ind w:left="0"/>
        <w:jc w:val="both"/>
      </w:pPr>
      <w:r>
        <w:rPr>
          <w:rFonts w:ascii="Times New Roman"/>
          <w:b w:val="false"/>
          <w:i w:val="false"/>
          <w:color w:val="000000"/>
          <w:sz w:val="28"/>
        </w:rPr>
        <w:t>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w:t>
      </w:r>
    </w:p>
    <w:p>
      <w:pPr>
        <w:spacing w:after="0"/>
        <w:ind w:left="0"/>
        <w:jc w:val="both"/>
      </w:pPr>
      <w:r>
        <w:rPr>
          <w:rFonts w:ascii="Times New Roman"/>
          <w:b w:val="false"/>
          <w:i w:val="false"/>
          <w:color w:val="000000"/>
          <w:sz w:val="28"/>
        </w:rPr>
        <w:t>бағаланатын параметрлер санына бөлу керек.</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w:t>
      </w:r>
    </w:p>
    <w:p>
      <w:pPr>
        <w:spacing w:after="0"/>
        <w:ind w:left="0"/>
        <w:jc w:val="both"/>
      </w:pPr>
      <w:r>
        <w:rPr>
          <w:rFonts w:ascii="Times New Roman"/>
          <w:b w:val="false"/>
          <w:i w:val="false"/>
          <w:color w:val="000000"/>
          <w:sz w:val="28"/>
        </w:rPr>
        <w:t xml:space="preserve">функционалдық міндеттерін тиісті түрде атқарады, функционалдық міндеттерін </w:t>
      </w:r>
    </w:p>
    <w:p>
      <w:pPr>
        <w:spacing w:after="0"/>
        <w:ind w:left="0"/>
        <w:jc w:val="both"/>
      </w:pPr>
      <w:r>
        <w:rPr>
          <w:rFonts w:ascii="Times New Roman"/>
          <w:b w:val="false"/>
          <w:i w:val="false"/>
          <w:color w:val="000000"/>
          <w:sz w:val="28"/>
        </w:rPr>
        <w:t xml:space="preserve">қанағаттанарлық түрде атқарады, функционалдық міндеттерін қанағаттанарлықсыз түрде </w:t>
      </w:r>
    </w:p>
    <w:p>
      <w:pPr>
        <w:spacing w:after="0"/>
        <w:ind w:left="0"/>
        <w:jc w:val="both"/>
      </w:pPr>
      <w:r>
        <w:rPr>
          <w:rFonts w:ascii="Times New Roman"/>
          <w:b w:val="false"/>
          <w:i w:val="false"/>
          <w:color w:val="000000"/>
          <w:sz w:val="28"/>
        </w:rPr>
        <w:t>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орташа қорытынды бағаның негізінде қойылады. Қойылған </w:t>
      </w:r>
    </w:p>
    <w:p>
      <w:pPr>
        <w:spacing w:after="0"/>
        <w:ind w:left="0"/>
        <w:jc w:val="both"/>
      </w:pPr>
      <w:r>
        <w:rPr>
          <w:rFonts w:ascii="Times New Roman"/>
          <w:b w:val="false"/>
          <w:i w:val="false"/>
          <w:color w:val="000000"/>
          <w:sz w:val="28"/>
        </w:rPr>
        <w:t>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both"/>
      </w:pPr>
      <w:r>
        <w:rPr>
          <w:rFonts w:ascii="Times New Roman"/>
          <w:b w:val="false"/>
          <w:i w:val="false"/>
          <w:color w:val="000000"/>
          <w:sz w:val="28"/>
        </w:rPr>
        <w:t>Құрметті респондент! "Б" корпусы мемлекеттік әкімшілік қызметшілерінің қызметін бағалау</w:t>
      </w:r>
    </w:p>
    <w:p>
      <w:pPr>
        <w:spacing w:after="0"/>
        <w:ind w:left="0"/>
        <w:jc w:val="both"/>
      </w:pPr>
      <w:r>
        <w:rPr>
          <w:rFonts w:ascii="Times New Roman"/>
          <w:b w:val="false"/>
          <w:i w:val="false"/>
          <w:color w:val="000000"/>
          <w:sz w:val="28"/>
        </w:rPr>
        <w:t xml:space="preserve">(бұдан әрі – бағалау) мақсатында Сіздерге өз әріптестеріңізді 360 әдісімен бағалауды </w:t>
      </w:r>
    </w:p>
    <w:p>
      <w:pPr>
        <w:spacing w:after="0"/>
        <w:ind w:left="0"/>
        <w:jc w:val="both"/>
      </w:pPr>
      <w:r>
        <w:rPr>
          <w:rFonts w:ascii="Times New Roman"/>
          <w:b w:val="false"/>
          <w:i w:val="false"/>
          <w:color w:val="000000"/>
          <w:sz w:val="28"/>
        </w:rPr>
        <w:t>сынамыз.</w:t>
      </w:r>
    </w:p>
    <w:p>
      <w:pPr>
        <w:spacing w:after="0"/>
        <w:ind w:left="0"/>
        <w:jc w:val="both"/>
      </w:pPr>
      <w:r>
        <w:rPr>
          <w:rFonts w:ascii="Times New Roman"/>
          <w:b w:val="false"/>
          <w:i w:val="false"/>
          <w:color w:val="000000"/>
          <w:sz w:val="28"/>
        </w:rPr>
        <w:t>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w:t>
      </w:r>
    </w:p>
    <w:p>
      <w:pPr>
        <w:spacing w:after="0"/>
        <w:ind w:left="0"/>
        <w:jc w:val="both"/>
      </w:pPr>
      <w:r>
        <w:rPr>
          <w:rFonts w:ascii="Times New Roman"/>
          <w:b w:val="false"/>
          <w:i w:val="false"/>
          <w:color w:val="000000"/>
          <w:sz w:val="28"/>
        </w:rPr>
        <w:t>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both"/>
      </w:pPr>
      <w:r>
        <w:rPr>
          <w:rFonts w:ascii="Times New Roman"/>
          <w:b w:val="false"/>
          <w:i w:val="false"/>
          <w:color w:val="000000"/>
          <w:sz w:val="28"/>
        </w:rPr>
        <w:t xml:space="preserve">Құрметті респондент! "Б" корпусы мемлекеттік әкімшілік қызметшілерінің қызметін бағалау </w:t>
      </w:r>
    </w:p>
    <w:p>
      <w:pPr>
        <w:spacing w:after="0"/>
        <w:ind w:left="0"/>
        <w:jc w:val="both"/>
      </w:pPr>
      <w:r>
        <w:rPr>
          <w:rFonts w:ascii="Times New Roman"/>
          <w:b w:val="false"/>
          <w:i w:val="false"/>
          <w:color w:val="000000"/>
          <w:sz w:val="28"/>
        </w:rPr>
        <w:t>(бұдан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xml:space="preserve">Ескертпе: 360 әдісі - бағаланатын адамның жұмыс ортасындағы адамдар тобынан сұрау </w:t>
      </w:r>
    </w:p>
    <w:p>
      <w:pPr>
        <w:spacing w:after="0"/>
        <w:ind w:left="0"/>
        <w:jc w:val="both"/>
      </w:pPr>
      <w:r>
        <w:rPr>
          <w:rFonts w:ascii="Times New Roman"/>
          <w:b w:val="false"/>
          <w:i w:val="false"/>
          <w:color w:val="000000"/>
          <w:sz w:val="28"/>
        </w:rPr>
        <w:t>арқылы бағаланатын адамда талап етілетін құзыреттердің болуын анықтауға бағытталған</w:t>
      </w:r>
    </w:p>
    <w:p>
      <w:pPr>
        <w:spacing w:after="0"/>
        <w:ind w:left="0"/>
        <w:jc w:val="both"/>
      </w:pPr>
      <w:r>
        <w:rPr>
          <w:rFonts w:ascii="Times New Roman"/>
          <w:b w:val="false"/>
          <w:i w:val="false"/>
          <w:color w:val="000000"/>
          <w:sz w:val="28"/>
        </w:rPr>
        <w:t>бағалау әдісі.</w:t>
      </w:r>
    </w:p>
    <w:p>
      <w:pPr>
        <w:spacing w:after="0"/>
        <w:ind w:left="0"/>
        <w:jc w:val="both"/>
      </w:pPr>
      <w:r>
        <w:rPr>
          <w:rFonts w:ascii="Times New Roman"/>
          <w:b w:val="false"/>
          <w:i w:val="false"/>
          <w:color w:val="000000"/>
          <w:sz w:val="28"/>
        </w:rPr>
        <w:t>Бұл әдіс Сіздің әріптесіңізге өзінің күшті және әлсіз жақтарын жақсы түсінуге, одан әрі өсу</w:t>
      </w:r>
    </w:p>
    <w:p>
      <w:pPr>
        <w:spacing w:after="0"/>
        <w:ind w:left="0"/>
        <w:jc w:val="both"/>
      </w:pPr>
      <w:r>
        <w:rPr>
          <w:rFonts w:ascii="Times New Roman"/>
          <w:b w:val="false"/>
          <w:i w:val="false"/>
          <w:color w:val="000000"/>
          <w:sz w:val="28"/>
        </w:rPr>
        <w:t xml:space="preserve">мен даму әлеуетін көруге көмектеседі. </w:t>
      </w:r>
    </w:p>
    <w:p>
      <w:pPr>
        <w:spacing w:after="0"/>
        <w:ind w:left="0"/>
        <w:jc w:val="both"/>
      </w:pPr>
      <w:r>
        <w:rPr>
          <w:rFonts w:ascii="Times New Roman"/>
          <w:b w:val="false"/>
          <w:i w:val="false"/>
          <w:color w:val="000000"/>
          <w:sz w:val="28"/>
        </w:rPr>
        <w:t>Жауаптар бағанында жауаптың ұсынылған нұсқаларының бірін көрсету қажет (құзырет</w:t>
      </w:r>
    </w:p>
    <w:p>
      <w:pPr>
        <w:spacing w:after="0"/>
        <w:ind w:left="0"/>
        <w:jc w:val="both"/>
      </w:pPr>
      <w:r>
        <w:rPr>
          <w:rFonts w:ascii="Times New Roman"/>
          <w:b w:val="false"/>
          <w:i w:val="false"/>
          <w:color w:val="000000"/>
          <w:sz w:val="28"/>
        </w:rPr>
        <w:t>көрінбейді; құзырет сирек көрінеді; құзырет жағдайлардың жартысында көрінеді; құзырет</w:t>
      </w:r>
    </w:p>
    <w:p>
      <w:pPr>
        <w:spacing w:after="0"/>
        <w:ind w:left="0"/>
        <w:jc w:val="both"/>
      </w:pPr>
      <w:r>
        <w:rPr>
          <w:rFonts w:ascii="Times New Roman"/>
          <w:b w:val="false"/>
          <w:i w:val="false"/>
          <w:color w:val="000000"/>
          <w:sz w:val="28"/>
        </w:rPr>
        <w:t>көп жағдайда көрінеді; құзырет әрқашан көрінеді).</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Жасырындылыққа кепілдік беріледі.</w:t>
      </w:r>
    </w:p>
    <w:p>
      <w:pPr>
        <w:spacing w:after="0"/>
        <w:ind w:left="0"/>
        <w:jc w:val="both"/>
      </w:pPr>
      <w:r>
        <w:rPr>
          <w:rFonts w:ascii="Times New Roman"/>
          <w:b w:val="false"/>
          <w:i w:val="false"/>
          <w:color w:val="000000"/>
          <w:sz w:val="28"/>
        </w:rPr>
        <w:t xml:space="preserve">Сауалнаманы басынан аяғына дейін алаңдамай толтыру қажет. Осылайша, Сіз уақытты </w:t>
      </w:r>
    </w:p>
    <w:p>
      <w:pPr>
        <w:spacing w:after="0"/>
        <w:ind w:left="0"/>
        <w:jc w:val="both"/>
      </w:pPr>
      <w:r>
        <w:rPr>
          <w:rFonts w:ascii="Times New Roman"/>
          <w:b w:val="false"/>
          <w:i w:val="false"/>
          <w:color w:val="000000"/>
          <w:sz w:val="28"/>
        </w:rPr>
        <w:t>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w:t>
            </w:r>
            <w:r>
              <w:br/>
            </w:r>
            <w:r>
              <w:rPr>
                <w:rFonts w:ascii="Times New Roman"/>
                <w:b w:val="false"/>
                <w:i w:val="false"/>
                <w:color w:val="000000"/>
                <w:sz w:val="20"/>
              </w:rPr>
              <w:t>аппараттары мен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Әрбір құзырет бойынша бағалаудың орташа қорытынды нәтижелерін есептеу </w:t>
      </w:r>
    </w:p>
    <w:p>
      <w:pPr>
        <w:spacing w:after="0"/>
        <w:ind w:left="0"/>
        <w:jc w:val="both"/>
      </w:pPr>
      <w:r>
        <w:rPr>
          <w:rFonts w:ascii="Times New Roman"/>
          <w:b w:val="false"/>
          <w:i w:val="false"/>
          <w:color w:val="000000"/>
          <w:sz w:val="28"/>
        </w:rPr>
        <w:t>автоматты режимде әрбір респонденттің баллдарын қосу және респонденттердің санына</w:t>
      </w:r>
    </w:p>
    <w:p>
      <w:pPr>
        <w:spacing w:after="0"/>
        <w:ind w:left="0"/>
        <w:jc w:val="both"/>
      </w:pPr>
      <w:r>
        <w:rPr>
          <w:rFonts w:ascii="Times New Roman"/>
          <w:b w:val="false"/>
          <w:i w:val="false"/>
          <w:color w:val="000000"/>
          <w:sz w:val="28"/>
        </w:rPr>
        <w:t xml:space="preserve">бөлу (өзін-өзі бағалаудан басқа) арқылы жүзеге асырылады. </w:t>
      </w:r>
    </w:p>
    <w:p>
      <w:pPr>
        <w:spacing w:after="0"/>
        <w:ind w:left="0"/>
        <w:jc w:val="both"/>
      </w:pPr>
      <w:r>
        <w:rPr>
          <w:rFonts w:ascii="Times New Roman"/>
          <w:b w:val="false"/>
          <w:i w:val="false"/>
          <w:color w:val="000000"/>
          <w:sz w:val="28"/>
        </w:rPr>
        <w:t>Бағалау нәтижесі: 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9-қосымша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 xml:space="preserve"> 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__________________________________ жыл </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ff0000"/>
          <w:sz w:val="28"/>
        </w:rPr>
        <w:t xml:space="preserve">
      Ескерту. Әдістеме 9-қосымшамен толықтырылды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___________________________                        ___________________________</w:t>
      </w:r>
    </w:p>
    <w:p>
      <w:pPr>
        <w:spacing w:after="0"/>
        <w:ind w:left="0"/>
        <w:jc w:val="both"/>
      </w:pPr>
      <w:r>
        <w:rPr>
          <w:rFonts w:ascii="Times New Roman"/>
          <w:b w:val="false"/>
          <w:i w:val="false"/>
          <w:color w:val="000000"/>
          <w:sz w:val="28"/>
        </w:rPr>
        <w:t xml:space="preserve">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xml:space="preserve">күні _______________________                         күні _______________________ </w:t>
      </w:r>
    </w:p>
    <w:p>
      <w:pPr>
        <w:spacing w:after="0"/>
        <w:ind w:left="0"/>
        <w:jc w:val="both"/>
      </w:pPr>
      <w:r>
        <w:rPr>
          <w:rFonts w:ascii="Times New Roman"/>
          <w:b w:val="false"/>
          <w:i w:val="false"/>
          <w:color w:val="000000"/>
          <w:sz w:val="28"/>
        </w:rPr>
        <w:t>қолы ____________________                             қолы 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10-қосымша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 xml:space="preserve">____________________________________________ </w:t>
      </w:r>
      <w:r>
        <w:br/>
      </w:r>
      <w:r>
        <w:rPr>
          <w:rFonts w:ascii="Times New Roman"/>
          <w:b/>
          <w:i w:val="false"/>
          <w:color w:val="000000"/>
        </w:rPr>
        <w:t xml:space="preserve">(Т.А.Ә.,бағаланатын тұлғаның лауазымы) </w:t>
      </w:r>
      <w:r>
        <w:br/>
      </w:r>
      <w:r>
        <w:rPr>
          <w:rFonts w:ascii="Times New Roman"/>
          <w:b/>
          <w:i w:val="false"/>
          <w:color w:val="000000"/>
        </w:rPr>
        <w:t xml:space="preserve">____________________________________ </w:t>
      </w:r>
      <w:r>
        <w:br/>
      </w:r>
      <w:r>
        <w:rPr>
          <w:rFonts w:ascii="Times New Roman"/>
          <w:b/>
          <w:i w:val="false"/>
          <w:color w:val="000000"/>
        </w:rPr>
        <w:t>(бағаланатын кезең)</w:t>
      </w:r>
    </w:p>
    <w:p>
      <w:pPr>
        <w:spacing w:after="0"/>
        <w:ind w:left="0"/>
        <w:jc w:val="both"/>
      </w:pPr>
      <w:r>
        <w:rPr>
          <w:rFonts w:ascii="Times New Roman"/>
          <w:b w:val="false"/>
          <w:i w:val="false"/>
          <w:color w:val="ff0000"/>
          <w:sz w:val="28"/>
        </w:rPr>
        <w:t xml:space="preserve">
      Ескерту. Әдістеме 10-қосымшамен толықтырылды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___________________________                  _________________________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күні _______________________                  күні ____________________</w:t>
      </w:r>
    </w:p>
    <w:p>
      <w:pPr>
        <w:spacing w:after="0"/>
        <w:ind w:left="0"/>
        <w:jc w:val="both"/>
      </w:pPr>
      <w:r>
        <w:rPr>
          <w:rFonts w:ascii="Times New Roman"/>
          <w:b w:val="false"/>
          <w:i w:val="false"/>
          <w:color w:val="000000"/>
          <w:sz w:val="28"/>
        </w:rPr>
        <w:t>қолы ____________________                      қолы 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11-қосымша 31.08.2023 дейін қолданыста болады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 бюджеттен</w:t>
            </w:r>
            <w:r>
              <w:br/>
            </w:r>
            <w:r>
              <w:rPr>
                <w:rFonts w:ascii="Times New Roman"/>
                <w:b w:val="false"/>
                <w:i w:val="false"/>
                <w:color w:val="000000"/>
                <w:sz w:val="20"/>
              </w:rPr>
              <w:t>қаржыландырылатын аудан, ауыл,</w:t>
            </w:r>
            <w:r>
              <w:br/>
            </w:r>
            <w:r>
              <w:rPr>
                <w:rFonts w:ascii="Times New Roman"/>
                <w:b w:val="false"/>
                <w:i w:val="false"/>
                <w:color w:val="000000"/>
                <w:sz w:val="20"/>
              </w:rPr>
              <w:t>ауылдық округтері әкімдері аппараттары</w:t>
            </w:r>
            <w:r>
              <w:br/>
            </w:r>
            <w:r>
              <w:rPr>
                <w:rFonts w:ascii="Times New Roman"/>
                <w:b w:val="false"/>
                <w:i w:val="false"/>
                <w:color w:val="000000"/>
                <w:sz w:val="20"/>
              </w:rPr>
              <w:t>мен атқарушы органдардың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xml:space="preserve">____________________________________________________________________ </w:t>
      </w:r>
      <w:r>
        <w:br/>
      </w:r>
      <w:r>
        <w:rPr>
          <w:rFonts w:ascii="Times New Roman"/>
          <w:b/>
          <w:i w:val="false"/>
          <w:color w:val="000000"/>
        </w:rPr>
        <w:t xml:space="preserve">(мемлекеттік органның атауы) </w:t>
      </w:r>
      <w:r>
        <w:br/>
      </w:r>
      <w:r>
        <w:rPr>
          <w:rFonts w:ascii="Times New Roman"/>
          <w:b/>
          <w:i w:val="false"/>
          <w:color w:val="000000"/>
        </w:rPr>
        <w:t>____________________________________________________________________ бағалау мерзімі жыл)</w:t>
      </w:r>
    </w:p>
    <w:p>
      <w:pPr>
        <w:spacing w:after="0"/>
        <w:ind w:left="0"/>
        <w:jc w:val="both"/>
      </w:pPr>
      <w:r>
        <w:rPr>
          <w:rFonts w:ascii="Times New Roman"/>
          <w:b w:val="false"/>
          <w:i w:val="false"/>
          <w:color w:val="ff0000"/>
          <w:sz w:val="28"/>
        </w:rPr>
        <w:t xml:space="preserve">
      Ескерту. Әдістеме 11-қосымшамен толықтырылды - Түркістан облысы Қазығұрт ауданы әкiмдiгiнiң 17.07.2023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 xml:space="preserve">Комиссияның мүшесі: 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