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8583" w14:textId="0238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кенттер мен ауылдық округтердің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аудандық мәслихатының 2022 жылғы 28 желтоқсандағы № 29-198-VII шешiмi.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Мақтаарал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Достық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59 169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23 974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31 195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Мақтаарал аудандық мәслихатының 10.11.2023 </w:t>
      </w:r>
      <w:r>
        <w:rPr>
          <w:rFonts w:ascii="Times New Roman"/>
          <w:b w:val="false"/>
          <w:i w:val="false"/>
          <w:color w:val="00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А.Қалыбеков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57 991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17 042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5 000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35 949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58 044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Түркістан облысы Мақтаарал аудандық мәслихатының 27.12.2023 </w:t>
      </w:r>
      <w:r>
        <w:rPr>
          <w:rFonts w:ascii="Times New Roman"/>
          <w:b w:val="false"/>
          <w:i w:val="false"/>
          <w:color w:val="000000"/>
          <w:sz w:val="28"/>
        </w:rPr>
        <w:t>№ 11-74-VIІI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Мырзакент кентінің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90 433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67 799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22 634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91 344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911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Түркістан облысы Мақтаарал аудандық мәслихатының 27.12.2023 </w:t>
      </w:r>
      <w:r>
        <w:rPr>
          <w:rFonts w:ascii="Times New Roman"/>
          <w:b w:val="false"/>
          <w:i w:val="false"/>
          <w:color w:val="000000"/>
          <w:sz w:val="28"/>
        </w:rPr>
        <w:t>№ 11-74-VIІI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Еңбекші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66 849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53 228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68 059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1 210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1 210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Түркістан облысы Мақтаарал аудандық мәслихатының 10.11.2023 </w:t>
      </w:r>
      <w:r>
        <w:rPr>
          <w:rFonts w:ascii="Times New Roman"/>
          <w:b w:val="false"/>
          <w:i w:val="false"/>
          <w:color w:val="00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Жаңажол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94 731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23 177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5 000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66 554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96 543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- 1 812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1 812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Түркістан облысы Мақтаарал аудандық мәслихатының 10.11.2023 </w:t>
      </w:r>
      <w:r>
        <w:rPr>
          <w:rFonts w:ascii="Times New Roman"/>
          <w:b w:val="false"/>
          <w:i w:val="false"/>
          <w:color w:val="00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Иіржар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63 356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19 409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39 947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65 838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- 2 482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2 482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2 482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Түркістан облысы Мақтаарал аудандық мәслихатының 10.11.2023 </w:t>
      </w:r>
      <w:r>
        <w:rPr>
          <w:rFonts w:ascii="Times New Roman"/>
          <w:b w:val="false"/>
          <w:i w:val="false"/>
          <w:color w:val="00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Ж.Нұрлыбаев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21-қосымшаларға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51 055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1 577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32 048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52 742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- 1 687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1 687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Түркістан облысы Мақтаарал аудандық мәслихатының 10.11.2023 </w:t>
      </w:r>
      <w:r>
        <w:rPr>
          <w:rFonts w:ascii="Times New Roman"/>
          <w:b w:val="false"/>
          <w:i w:val="false"/>
          <w:color w:val="00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Атакент кентінің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97 226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93 113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4 113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- 4 747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4 747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4 747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Түркістан облысы Мақтаарал аудандық мәслихатының 10.11.2023 </w:t>
      </w:r>
      <w:r>
        <w:rPr>
          <w:rFonts w:ascii="Times New Roman"/>
          <w:b w:val="false"/>
          <w:i w:val="false"/>
          <w:color w:val="00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Бірлік ауылдық округінің 2023-2025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70 319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20 056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6 299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4 811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39 153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71 258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939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Түркістан облысы Мақтаарал аудандық мәслихатының 27.12.2023 </w:t>
      </w:r>
      <w:r>
        <w:rPr>
          <w:rFonts w:ascii="Times New Roman"/>
          <w:b w:val="false"/>
          <w:i w:val="false"/>
          <w:color w:val="000000"/>
          <w:sz w:val="28"/>
        </w:rPr>
        <w:t>№ 11-74-VIІI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Жамбыл ауылдық округінің 2023-2025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86 265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25 091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14 592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46 582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88 918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2 653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Түркістан облысы Мақтаарал аудандық мәслихатының 27.12.2023 </w:t>
      </w:r>
      <w:r>
        <w:rPr>
          <w:rFonts w:ascii="Times New Roman"/>
          <w:b w:val="false"/>
          <w:i w:val="false"/>
          <w:color w:val="000000"/>
          <w:sz w:val="28"/>
        </w:rPr>
        <w:t>№ 11-74-VIІI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Мақтарал ауылдық округінің 2023-2025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бекiтiлсiн: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73 333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34 238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11 467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27 628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73 497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Түркістан облысы Мақтаарал аудандық мәслихатының 10.11.2023 </w:t>
      </w:r>
      <w:r>
        <w:rPr>
          <w:rFonts w:ascii="Times New Roman"/>
          <w:b w:val="false"/>
          <w:i w:val="false"/>
          <w:color w:val="00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2023 жылғы 1 қаңтардан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Мақтаарал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Мақтаарал аудандық мәслихатының 10.11.2023 </w:t>
      </w:r>
      <w:r>
        <w:rPr>
          <w:rFonts w:ascii="Times New Roman"/>
          <w:b w:val="false"/>
          <w:i w:val="false"/>
          <w:color w:val="ff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А.Қалыбеков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Түркістан облысы Мақтаарал аудандық мәслихатының 27.12.2023 </w:t>
      </w:r>
      <w:r>
        <w:rPr>
          <w:rFonts w:ascii="Times New Roman"/>
          <w:b w:val="false"/>
          <w:i w:val="false"/>
          <w:color w:val="ff0000"/>
          <w:sz w:val="28"/>
        </w:rPr>
        <w:t>№ 11-74-VIІI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А.Қалыбеков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А.Қалыбеков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Мырзакент кентінің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Түркістан облысы Мақтаарал аудандық мәслихатының 27.12.2023 </w:t>
      </w:r>
      <w:r>
        <w:rPr>
          <w:rFonts w:ascii="Times New Roman"/>
          <w:b w:val="false"/>
          <w:i w:val="false"/>
          <w:color w:val="ff0000"/>
          <w:sz w:val="28"/>
        </w:rPr>
        <w:t>№ 11-74-VIІI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Мырзакент кентінің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Мырзакент кентінің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Түркістан облысы Мақтаарал аудандық мәслихатының 10.11.2023 </w:t>
      </w:r>
      <w:r>
        <w:rPr>
          <w:rFonts w:ascii="Times New Roman"/>
          <w:b w:val="false"/>
          <w:i w:val="false"/>
          <w:color w:val="ff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Жаңажол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Түркістан облысы Мақтаарал аудандық мәслихатының 10.11.2023 </w:t>
      </w:r>
      <w:r>
        <w:rPr>
          <w:rFonts w:ascii="Times New Roman"/>
          <w:b w:val="false"/>
          <w:i w:val="false"/>
          <w:color w:val="ff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Жаңажол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Жаңажол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Иіржар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Түркістан облысы Мақтаарал аудандық мәслихатының 10.11.2023 </w:t>
      </w:r>
      <w:r>
        <w:rPr>
          <w:rFonts w:ascii="Times New Roman"/>
          <w:b w:val="false"/>
          <w:i w:val="false"/>
          <w:color w:val="ff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Иіржар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Иіржар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Ж.Нұрлыбаев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Түркістан облысы Мақтаарал аудандық мәслихатының 10.11.2023 </w:t>
      </w:r>
      <w:r>
        <w:rPr>
          <w:rFonts w:ascii="Times New Roman"/>
          <w:b w:val="false"/>
          <w:i w:val="false"/>
          <w:color w:val="ff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Ж.Нұрлыбаев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Ж.Нұрлыбаев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Атакент кентінің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Түркістан облысы Мақтаарал аудандық мәслихатының 10.11.2023 </w:t>
      </w:r>
      <w:r>
        <w:rPr>
          <w:rFonts w:ascii="Times New Roman"/>
          <w:b w:val="false"/>
          <w:i w:val="false"/>
          <w:color w:val="ff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Атакент кентінің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Атакент кентінің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Түркістан облысы Мақтаарал аудандық мәслихатының 27.12.2023 </w:t>
      </w:r>
      <w:r>
        <w:rPr>
          <w:rFonts w:ascii="Times New Roman"/>
          <w:b w:val="false"/>
          <w:i w:val="false"/>
          <w:color w:val="ff0000"/>
          <w:sz w:val="28"/>
        </w:rPr>
        <w:t>№ 11-74-VIІI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Түркістан облысы Мақтаарал аудандық мәслихатының 27.12.2023 </w:t>
      </w:r>
      <w:r>
        <w:rPr>
          <w:rFonts w:ascii="Times New Roman"/>
          <w:b w:val="false"/>
          <w:i w:val="false"/>
          <w:color w:val="ff0000"/>
          <w:sz w:val="28"/>
        </w:rPr>
        <w:t>№ 11-74-VIІI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Мақтарал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Түркістан облысы Мақтаарал аудандық мәслихатының 10.11.2023 </w:t>
      </w:r>
      <w:r>
        <w:rPr>
          <w:rFonts w:ascii="Times New Roman"/>
          <w:b w:val="false"/>
          <w:i w:val="false"/>
          <w:color w:val="ff0000"/>
          <w:sz w:val="28"/>
        </w:rPr>
        <w:t>№ 9-61-VIІI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шешiмiмен.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32-қосымша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Мақтарал ауылдық округінің 2024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29-198-VII шешіміне 33-қосымша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Мақтарал ауылдық округінің 2025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