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e5cb1" w14:textId="dfe5c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Сарыағаш ауданы бойынша коммуналдық қалдықтардың түзілу және жинақталу нормаларын есептеудің қағидаларын бекіту туралы</w:t>
      </w:r>
    </w:p>
    <w:p>
      <w:pPr>
        <w:spacing w:after="0"/>
        <w:ind w:left="0"/>
        <w:jc w:val="both"/>
      </w:pPr>
      <w:r>
        <w:rPr>
          <w:rFonts w:ascii="Times New Roman"/>
          <w:b w:val="false"/>
          <w:i w:val="false"/>
          <w:color w:val="000000"/>
          <w:sz w:val="28"/>
        </w:rPr>
        <w:t>Түркістан облысы Сарыағаш ауданы әкiмдiгiнiң 2022 жылғы 7 желтоқсандағы № 375 қаулысы</w:t>
      </w:r>
    </w:p>
    <w:p>
      <w:pPr>
        <w:spacing w:after="0"/>
        <w:ind w:left="0"/>
        <w:jc w:val="both"/>
      </w:pPr>
      <w:bookmarkStart w:name="z1" w:id="0"/>
      <w:r>
        <w:rPr>
          <w:rFonts w:ascii="Times New Roman"/>
          <w:b w:val="false"/>
          <w:i w:val="false"/>
          <w:color w:val="000000"/>
          <w:sz w:val="28"/>
        </w:rPr>
        <w:t xml:space="preserve">
      Қазақстан Республикасының Экология кодексінің 365-бабы 4-тармағының </w:t>
      </w:r>
      <w:r>
        <w:rPr>
          <w:rFonts w:ascii="Times New Roman"/>
          <w:b w:val="false"/>
          <w:i w:val="false"/>
          <w:color w:val="000000"/>
          <w:sz w:val="28"/>
        </w:rPr>
        <w:t>6)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және "Коммуналдық қалдықтардың түзілу және жинақталу нормаларын есептеудің үлгілік қағидаларын бекіту туралы" Қазақстан Республикасы Экология, геология және табиғи ресурстар министрінің 2021 жылғы 1 қыркүйектегі № 347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24212 болып тіркелген) сәйкес, Сарыағаш ауданының әкімдігі ҚАУЛЫ ЕТЕДІ: </w:t>
      </w:r>
    </w:p>
    <w:bookmarkEnd w:id="0"/>
    <w:bookmarkStart w:name="z2" w:id="1"/>
    <w:p>
      <w:pPr>
        <w:spacing w:after="0"/>
        <w:ind w:left="0"/>
        <w:jc w:val="both"/>
      </w:pPr>
      <w:r>
        <w:rPr>
          <w:rFonts w:ascii="Times New Roman"/>
          <w:b w:val="false"/>
          <w:i w:val="false"/>
          <w:color w:val="000000"/>
          <w:sz w:val="28"/>
        </w:rPr>
        <w:t xml:space="preserve">
      1. Сарыағаш ауданы бойынша коммуналдық қалдықтардың түзілу және жинақталу нормаларын есептеудің қағидалары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жетекшілік ететін Сарыағаш ауданы әкімінің орынбасарына жүктелсін.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 міндетін уақытша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Н.Талипов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ауданы әкімдігінің</w:t>
            </w:r>
            <w:r>
              <w:br/>
            </w:r>
            <w:r>
              <w:rPr>
                <w:rFonts w:ascii="Times New Roman"/>
                <w:b w:val="false"/>
                <w:i w:val="false"/>
                <w:color w:val="000000"/>
                <w:sz w:val="20"/>
              </w:rPr>
              <w:t>2022 жылғы 07 желтоқсандағы</w:t>
            </w:r>
            <w:r>
              <w:br/>
            </w:r>
            <w:r>
              <w:rPr>
                <w:rFonts w:ascii="Times New Roman"/>
                <w:b w:val="false"/>
                <w:i w:val="false"/>
                <w:color w:val="000000"/>
                <w:sz w:val="20"/>
              </w:rPr>
              <w:t>№ 375 қаулысымен бекітілген</w:t>
            </w:r>
          </w:p>
        </w:tc>
      </w:tr>
    </w:tbl>
    <w:bookmarkStart w:name="z6" w:id="4"/>
    <w:p>
      <w:pPr>
        <w:spacing w:after="0"/>
        <w:ind w:left="0"/>
        <w:jc w:val="left"/>
      </w:pPr>
      <w:r>
        <w:rPr>
          <w:rFonts w:ascii="Times New Roman"/>
          <w:b/>
          <w:i w:val="false"/>
          <w:color w:val="000000"/>
        </w:rPr>
        <w:t xml:space="preserve"> Сарыағаш ауданы бойынша коммуналдық қалдықтардың түзілу және жинақталу нормаларын есептеудің қағидалары</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Коммуналдық қалдықтардың түзілу және жинақталу нормаларын есептеудің үлгілік қағидалары (бұдан әрі – </w:t>
      </w:r>
      <w:r>
        <w:rPr>
          <w:rFonts w:ascii="Times New Roman"/>
          <w:b w:val="false"/>
          <w:i w:val="false"/>
          <w:color w:val="000000"/>
          <w:sz w:val="28"/>
        </w:rPr>
        <w:t>Қағидалар</w:t>
      </w:r>
      <w:r>
        <w:rPr>
          <w:rFonts w:ascii="Times New Roman"/>
          <w:b w:val="false"/>
          <w:i w:val="false"/>
          <w:color w:val="000000"/>
          <w:sz w:val="28"/>
        </w:rPr>
        <w:t>) коммуналдық қалдықтардың түзілу және жинақталу нормаларын есептеудің тәртібін айқындайды.</w:t>
      </w:r>
    </w:p>
    <w:bookmarkEnd w:id="6"/>
    <w:bookmarkStart w:name="z9" w:id="7"/>
    <w:p>
      <w:pPr>
        <w:spacing w:after="0"/>
        <w:ind w:left="0"/>
        <w:jc w:val="both"/>
      </w:pPr>
      <w:r>
        <w:rPr>
          <w:rFonts w:ascii="Times New Roman"/>
          <w:b w:val="false"/>
          <w:i w:val="false"/>
          <w:color w:val="000000"/>
          <w:sz w:val="28"/>
        </w:rPr>
        <w:t>
      2. Коммуналдық қалдықтар деп мынадай тұтыну қалдықтары түсініледі:</w:t>
      </w:r>
    </w:p>
    <w:bookmarkEnd w:id="7"/>
    <w:p>
      <w:pPr>
        <w:spacing w:after="0"/>
        <w:ind w:left="0"/>
        <w:jc w:val="both"/>
      </w:pPr>
      <w:r>
        <w:rPr>
          <w:rFonts w:ascii="Times New Roman"/>
          <w:b w:val="false"/>
          <w:i w:val="false"/>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p>
      <w:pPr>
        <w:spacing w:after="0"/>
        <w:ind w:left="0"/>
        <w:jc w:val="both"/>
      </w:pPr>
      <w:r>
        <w:rPr>
          <w:rFonts w:ascii="Times New Roman"/>
          <w:b w:val="false"/>
          <w:i w:val="false"/>
          <w:color w:val="000000"/>
          <w:sz w:val="28"/>
        </w:rPr>
        <w:t>
      2)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құралдары немесе құрылыс қалдықтары кірмейді.</w:t>
      </w:r>
    </w:p>
    <w:p>
      <w:pPr>
        <w:spacing w:after="0"/>
        <w:ind w:left="0"/>
        <w:jc w:val="both"/>
      </w:pPr>
      <w:r>
        <w:rPr>
          <w:rFonts w:ascii="Times New Roman"/>
          <w:b w:val="false"/>
          <w:i w:val="false"/>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bookmarkStart w:name="z10" w:id="8"/>
    <w:p>
      <w:pPr>
        <w:spacing w:after="0"/>
        <w:ind w:left="0"/>
        <w:jc w:val="both"/>
      </w:pPr>
      <w:r>
        <w:rPr>
          <w:rFonts w:ascii="Times New Roman"/>
          <w:b w:val="false"/>
          <w:i w:val="false"/>
          <w:color w:val="000000"/>
          <w:sz w:val="28"/>
        </w:rPr>
        <w:t>
      3. Коммуналдық қалдықтардың қауіпті құрауыштары (электрондық және электр жабдықтар, құрамында сынап бар қалдықтар, батарейкалар, аккумуляторлар және өзге де қауіпті құрамдастар) бөлек жиналуға және арнайы бейімделген кәсіпорындарға қалпына келтіруге берілуге тиіс.</w:t>
      </w:r>
    </w:p>
    <w:bookmarkEnd w:id="8"/>
    <w:bookmarkStart w:name="z11" w:id="9"/>
    <w:p>
      <w:pPr>
        <w:spacing w:after="0"/>
        <w:ind w:left="0"/>
        <w:jc w:val="left"/>
      </w:pPr>
      <w:r>
        <w:rPr>
          <w:rFonts w:ascii="Times New Roman"/>
          <w:b/>
          <w:i w:val="false"/>
          <w:color w:val="000000"/>
        </w:rPr>
        <w:t xml:space="preserve"> 2-тарау. Коммуналдық қалдықтардың түзілу және жинақталу нормаларын есептеу тәртібі</w:t>
      </w:r>
    </w:p>
    <w:bookmarkEnd w:id="9"/>
    <w:bookmarkStart w:name="z12" w:id="10"/>
    <w:p>
      <w:pPr>
        <w:spacing w:after="0"/>
        <w:ind w:left="0"/>
        <w:jc w:val="both"/>
      </w:pPr>
      <w:r>
        <w:rPr>
          <w:rFonts w:ascii="Times New Roman"/>
          <w:b w:val="false"/>
          <w:i w:val="false"/>
          <w:color w:val="000000"/>
          <w:sz w:val="28"/>
        </w:rPr>
        <w:t>
      4. Коммуналдық қалдықтардың түзілу және жинақталу нормалары тұрғын үй қорының барлық объектілері, тұрғын емес үй-жайлар үшін жеке-жеке белгіленеді.</w:t>
      </w:r>
    </w:p>
    <w:bookmarkEnd w:id="10"/>
    <w:bookmarkStart w:name="z13" w:id="11"/>
    <w:p>
      <w:pPr>
        <w:spacing w:after="0"/>
        <w:ind w:left="0"/>
        <w:jc w:val="both"/>
      </w:pPr>
      <w:r>
        <w:rPr>
          <w:rFonts w:ascii="Times New Roman"/>
          <w:b w:val="false"/>
          <w:i w:val="false"/>
          <w:color w:val="000000"/>
          <w:sz w:val="28"/>
        </w:rPr>
        <w:t xml:space="preserve">
      5. Коммуналдық қалдықтардың түзілу және жинақталу нормалары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тұрғын үй қорының барлық объектілері үшін және тұрғын емес үй-жайлар бойынша анықталады.</w:t>
      </w:r>
    </w:p>
    <w:bookmarkEnd w:id="11"/>
    <w:bookmarkStart w:name="z14" w:id="12"/>
    <w:p>
      <w:pPr>
        <w:spacing w:after="0"/>
        <w:ind w:left="0"/>
        <w:jc w:val="both"/>
      </w:pPr>
      <w:r>
        <w:rPr>
          <w:rFonts w:ascii="Times New Roman"/>
          <w:b w:val="false"/>
          <w:i w:val="false"/>
          <w:color w:val="000000"/>
          <w:sz w:val="28"/>
        </w:rPr>
        <w:t>
      6.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bookmarkEnd w:id="12"/>
    <w:bookmarkStart w:name="z15" w:id="13"/>
    <w:p>
      <w:pPr>
        <w:spacing w:after="0"/>
        <w:ind w:left="0"/>
        <w:jc w:val="both"/>
      </w:pPr>
      <w:r>
        <w:rPr>
          <w:rFonts w:ascii="Times New Roman"/>
          <w:b w:val="false"/>
          <w:i w:val="false"/>
          <w:color w:val="000000"/>
          <w:sz w:val="28"/>
        </w:rPr>
        <w:t>
      7. Заттай өлшеулер жүргізу үшін көріктендіру әртүрлі деңгейі бар екі үлгідегі тұрғын үй қорының объектілері бөлінеді:</w:t>
      </w:r>
    </w:p>
    <w:bookmarkEnd w:id="13"/>
    <w:p>
      <w:pPr>
        <w:spacing w:after="0"/>
        <w:ind w:left="0"/>
        <w:jc w:val="both"/>
      </w:pPr>
      <w:r>
        <w:rPr>
          <w:rFonts w:ascii="Times New Roman"/>
          <w:b w:val="false"/>
          <w:i w:val="false"/>
          <w:color w:val="000000"/>
          <w:sz w:val="28"/>
        </w:rPr>
        <w:t>
      1) тұтынушыларға коммуналдық қызметтерді ұсыну үшін пайдаланылатын үйішілік инженерлік коммуникациялары мен жабдықтары бар жайлы тұрғын үй;</w:t>
      </w:r>
    </w:p>
    <w:p>
      <w:pPr>
        <w:spacing w:after="0"/>
        <w:ind w:left="0"/>
        <w:jc w:val="both"/>
      </w:pPr>
      <w:r>
        <w:rPr>
          <w:rFonts w:ascii="Times New Roman"/>
          <w:b w:val="false"/>
          <w:i w:val="false"/>
          <w:color w:val="000000"/>
          <w:sz w:val="28"/>
        </w:rPr>
        <w:t>
      2) тұтынушыларға коммуналдық қызмет көрсету үшін пайдаланылатын үйішілік инженерлік коммуникациялары мен жабдықтары жоқ жайлы емес тұрғын үй.</w:t>
      </w:r>
    </w:p>
    <w:bookmarkStart w:name="z16" w:id="14"/>
    <w:p>
      <w:pPr>
        <w:spacing w:after="0"/>
        <w:ind w:left="0"/>
        <w:jc w:val="both"/>
      </w:pPr>
      <w:r>
        <w:rPr>
          <w:rFonts w:ascii="Times New Roman"/>
          <w:b w:val="false"/>
          <w:i w:val="false"/>
          <w:color w:val="000000"/>
          <w:sz w:val="28"/>
        </w:rPr>
        <w:t>
      8. Халықтан түзілетін коммуналдық қалдықтардың түзілу және жинақталу нормаларын айқындау үшін тұрғын халықтың мынадай саны бар учаскелер бөлінеді:</w:t>
      </w:r>
    </w:p>
    <w:bookmarkEnd w:id="14"/>
    <w:p>
      <w:pPr>
        <w:spacing w:after="0"/>
        <w:ind w:left="0"/>
        <w:jc w:val="both"/>
      </w:pPr>
      <w:r>
        <w:rPr>
          <w:rFonts w:ascii="Times New Roman"/>
          <w:b w:val="false"/>
          <w:i w:val="false"/>
          <w:color w:val="000000"/>
          <w:sz w:val="28"/>
        </w:rPr>
        <w:t>
      тұрғындарының саны 300 мың адамға дейінгі елді мекендерде учаскелер абаттандырудың әрбір түрі бойынша тұрғындардың жалпы санының 2%-ын қамти отырып таңдалады;</w:t>
      </w:r>
    </w:p>
    <w:p>
      <w:pPr>
        <w:spacing w:after="0"/>
        <w:ind w:left="0"/>
        <w:jc w:val="both"/>
      </w:pPr>
      <w:r>
        <w:rPr>
          <w:rFonts w:ascii="Times New Roman"/>
          <w:b w:val="false"/>
          <w:i w:val="false"/>
          <w:color w:val="000000"/>
          <w:sz w:val="28"/>
        </w:rPr>
        <w:t>
      халқының саны 300-ден 500 мың адамға дейінгі елді мекендерде – 1 %;</w:t>
      </w:r>
    </w:p>
    <w:p>
      <w:pPr>
        <w:spacing w:after="0"/>
        <w:ind w:left="0"/>
        <w:jc w:val="both"/>
      </w:pPr>
      <w:r>
        <w:rPr>
          <w:rFonts w:ascii="Times New Roman"/>
          <w:b w:val="false"/>
          <w:i w:val="false"/>
          <w:color w:val="000000"/>
          <w:sz w:val="28"/>
        </w:rPr>
        <w:t>
      тұрғындарының саны 500 мың адамнан асатын елді мекендерде – 0,5% (оның ішінде жайлы емес сектор бойынша кемінде 500 адам).</w:t>
      </w:r>
    </w:p>
    <w:bookmarkStart w:name="z17" w:id="15"/>
    <w:p>
      <w:pPr>
        <w:spacing w:after="0"/>
        <w:ind w:left="0"/>
        <w:jc w:val="both"/>
      </w:pPr>
      <w:r>
        <w:rPr>
          <w:rFonts w:ascii="Times New Roman"/>
          <w:b w:val="false"/>
          <w:i w:val="false"/>
          <w:color w:val="000000"/>
          <w:sz w:val="28"/>
        </w:rPr>
        <w:t xml:space="preserve">
      9. Таңдап алынған объектілерде өлшеу жүргізу алдында жергілікті атқарушы органдар коммуналдық қалдықтарды жинау мен шығаруды жүзеге асыратын ұйымдармен бірлесіп,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нысандар бойынша тұрғын қоры мен тұрғын емес үй-жайлардың коммуналдық паспортын жасайды.</w:t>
      </w:r>
    </w:p>
    <w:bookmarkEnd w:id="15"/>
    <w:bookmarkStart w:name="z18" w:id="16"/>
    <w:p>
      <w:pPr>
        <w:spacing w:after="0"/>
        <w:ind w:left="0"/>
        <w:jc w:val="both"/>
      </w:pPr>
      <w:r>
        <w:rPr>
          <w:rFonts w:ascii="Times New Roman"/>
          <w:b w:val="false"/>
          <w:i w:val="false"/>
          <w:color w:val="000000"/>
          <w:sz w:val="28"/>
        </w:rPr>
        <w:t>
      10. Түзілген және жинақталған коммуналдық қалдықтардың массасы мен көлемін анықтау үшін өлшеу сызғышы мен салмақ өлшеу жабдығы пайдаланылады.</w:t>
      </w:r>
    </w:p>
    <w:bookmarkEnd w:id="16"/>
    <w:bookmarkStart w:name="z19" w:id="17"/>
    <w:p>
      <w:pPr>
        <w:spacing w:after="0"/>
        <w:ind w:left="0"/>
        <w:jc w:val="both"/>
      </w:pPr>
      <w:r>
        <w:rPr>
          <w:rFonts w:ascii="Times New Roman"/>
          <w:b w:val="false"/>
          <w:i w:val="false"/>
          <w:color w:val="000000"/>
          <w:sz w:val="28"/>
        </w:rPr>
        <w:t>
      11. Өлшеу алдында контейнердегі қалдықтар коммуналдық қалдықтарды жинау мен шығаруды жүзеге асыратын ұйыммен теңестіріледі және өлшеу сызғышының көмегімен қалдықтардың көлемі анықталады.</w:t>
      </w:r>
    </w:p>
    <w:bookmarkEnd w:id="17"/>
    <w:bookmarkStart w:name="z20" w:id="18"/>
    <w:p>
      <w:pPr>
        <w:spacing w:after="0"/>
        <w:ind w:left="0"/>
        <w:jc w:val="both"/>
      </w:pPr>
      <w:r>
        <w:rPr>
          <w:rFonts w:ascii="Times New Roman"/>
          <w:b w:val="false"/>
          <w:i w:val="false"/>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bookmarkEnd w:id="18"/>
    <w:bookmarkStart w:name="z21" w:id="19"/>
    <w:p>
      <w:pPr>
        <w:spacing w:after="0"/>
        <w:ind w:left="0"/>
        <w:jc w:val="both"/>
      </w:pPr>
      <w:r>
        <w:rPr>
          <w:rFonts w:ascii="Times New Roman"/>
          <w:b w:val="false"/>
          <w:i w:val="false"/>
          <w:color w:val="000000"/>
          <w:sz w:val="28"/>
        </w:rPr>
        <w:t>
      13.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кезде, қалдықтардың массасын қоқыс тиелген және бос машиналарды автомобиль таразысында өлшеу жолымен анықтауға жол беріледі.</w:t>
      </w:r>
    </w:p>
    <w:bookmarkEnd w:id="19"/>
    <w:bookmarkStart w:name="z22" w:id="20"/>
    <w:p>
      <w:pPr>
        <w:spacing w:after="0"/>
        <w:ind w:left="0"/>
        <w:jc w:val="both"/>
      </w:pPr>
      <w:r>
        <w:rPr>
          <w:rFonts w:ascii="Times New Roman"/>
          <w:b w:val="false"/>
          <w:i w:val="false"/>
          <w:color w:val="000000"/>
          <w:sz w:val="28"/>
        </w:rPr>
        <w:t xml:space="preserve">
      14. Түзілген және жинақталған қалдықтардың массасы мен көлемі жөніндегі деректерді жергілікті атқарушы орган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бастапқы жазба бланкісіне енгізеді.</w:t>
      </w:r>
    </w:p>
    <w:bookmarkEnd w:id="20"/>
    <w:bookmarkStart w:name="z23" w:id="21"/>
    <w:p>
      <w:pPr>
        <w:spacing w:after="0"/>
        <w:ind w:left="0"/>
        <w:jc w:val="both"/>
      </w:pPr>
      <w:r>
        <w:rPr>
          <w:rFonts w:ascii="Times New Roman"/>
          <w:b w:val="false"/>
          <w:i w:val="false"/>
          <w:color w:val="000000"/>
          <w:sz w:val="28"/>
        </w:rPr>
        <w:t xml:space="preserve">
      15. Өлшеу бойынша бастапқы материалдарды өңдегеннен кейін әрбір объектінің алынған деректері (массасы, көлемі) аптаның күндері бойынша қосылады және жергілікті атқарушы орган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маусымдық ведомосына енгізеді.</w:t>
      </w:r>
    </w:p>
    <w:bookmarkEnd w:id="21"/>
    <w:bookmarkStart w:name="z24" w:id="22"/>
    <w:p>
      <w:pPr>
        <w:spacing w:after="0"/>
        <w:ind w:left="0"/>
        <w:jc w:val="both"/>
      </w:pPr>
      <w:r>
        <w:rPr>
          <w:rFonts w:ascii="Times New Roman"/>
          <w:b w:val="false"/>
          <w:i w:val="false"/>
          <w:color w:val="000000"/>
          <w:sz w:val="28"/>
        </w:rPr>
        <w:t xml:space="preserve">
      16. Маусымдық өлшеулер жүргізілгеннен кейін жергілікті атқарушы орган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жылдық ведомосына деректерді (масса, көлем) енгізеді.</w:t>
      </w:r>
    </w:p>
    <w:bookmarkEnd w:id="22"/>
    <w:bookmarkStart w:name="z25" w:id="23"/>
    <w:p>
      <w:pPr>
        <w:spacing w:after="0"/>
        <w:ind w:left="0"/>
        <w:jc w:val="both"/>
      </w:pPr>
      <w:r>
        <w:rPr>
          <w:rFonts w:ascii="Times New Roman"/>
          <w:b w:val="false"/>
          <w:i w:val="false"/>
          <w:color w:val="000000"/>
          <w:sz w:val="28"/>
        </w:rPr>
        <w:t>
      17. Белгілі бір объекті бойынша өлшеу болжанып отырған коммуналдық қалдықтарды жинағанда басқа объектілердің коммуналдық қалдықтары араласып кетпеуге.</w:t>
      </w:r>
    </w:p>
    <w:bookmarkEnd w:id="23"/>
    <w:bookmarkStart w:name="z26" w:id="24"/>
    <w:p>
      <w:pPr>
        <w:spacing w:after="0"/>
        <w:ind w:left="0"/>
        <w:jc w:val="both"/>
      </w:pPr>
      <w:r>
        <w:rPr>
          <w:rFonts w:ascii="Times New Roman"/>
          <w:b w:val="false"/>
          <w:i w:val="false"/>
          <w:color w:val="000000"/>
          <w:sz w:val="28"/>
        </w:rPr>
        <w:t>
      18.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анықтауға қосымша контейнерлер орнату көзделеді, оларды орнату қажеттілігі мен олардың саны тандап алынған учаскелерді тексерген кезде нақтыланады.</w:t>
      </w:r>
    </w:p>
    <w:bookmarkEnd w:id="24"/>
    <w:p>
      <w:pPr>
        <w:spacing w:after="0"/>
        <w:ind w:left="0"/>
        <w:jc w:val="both"/>
      </w:pPr>
      <w:r>
        <w:rPr>
          <w:rFonts w:ascii="Times New Roman"/>
          <w:b w:val="false"/>
          <w:i w:val="false"/>
          <w:color w:val="000000"/>
          <w:sz w:val="28"/>
        </w:rPr>
        <w:t>
      Барлық контейнерлер толығымен тазалануы керек:</w:t>
      </w:r>
    </w:p>
    <w:p>
      <w:pPr>
        <w:spacing w:after="0"/>
        <w:ind w:left="0"/>
        <w:jc w:val="both"/>
      </w:pPr>
      <w:r>
        <w:rPr>
          <w:rFonts w:ascii="Times New Roman"/>
          <w:b w:val="false"/>
          <w:i w:val="false"/>
          <w:color w:val="000000"/>
          <w:sz w:val="28"/>
        </w:rPr>
        <w:t>
      1) күн сайын әкету кезінде – өлшеу басталғанға дейін бір тәулік бұрын;</w:t>
      </w:r>
    </w:p>
    <w:p>
      <w:pPr>
        <w:spacing w:after="0"/>
        <w:ind w:left="0"/>
        <w:jc w:val="both"/>
      </w:pPr>
      <w:r>
        <w:rPr>
          <w:rFonts w:ascii="Times New Roman"/>
          <w:b w:val="false"/>
          <w:i w:val="false"/>
          <w:color w:val="000000"/>
          <w:sz w:val="28"/>
        </w:rPr>
        <w:t>
      2) кесте бойынша әкету кезінде күн сайын – кесте бойынша әкетудің соңғы күні өлшеу аптасының алдында.</w:t>
      </w:r>
    </w:p>
    <w:bookmarkStart w:name="z27" w:id="25"/>
    <w:p>
      <w:pPr>
        <w:spacing w:after="0"/>
        <w:ind w:left="0"/>
        <w:jc w:val="both"/>
      </w:pPr>
      <w:r>
        <w:rPr>
          <w:rFonts w:ascii="Times New Roman"/>
          <w:b w:val="false"/>
          <w:i w:val="false"/>
          <w:color w:val="000000"/>
          <w:sz w:val="28"/>
        </w:rPr>
        <w:t>
      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bookmarkEnd w:id="25"/>
    <w:bookmarkStart w:name="z28" w:id="26"/>
    <w:p>
      <w:pPr>
        <w:spacing w:after="0"/>
        <w:ind w:left="0"/>
        <w:jc w:val="both"/>
      </w:pPr>
      <w:r>
        <w:rPr>
          <w:rFonts w:ascii="Times New Roman"/>
          <w:b w:val="false"/>
          <w:i w:val="false"/>
          <w:color w:val="000000"/>
          <w:sz w:val="28"/>
        </w:rPr>
        <w:t>
      20. Өлшеу бойынша бастапқы материалдарды өңдеу олар жүргізілгеннен кейін келесі күннен кешіктірілмей жүргізіледі.</w:t>
      </w:r>
    </w:p>
    <w:bookmarkEnd w:id="26"/>
    <w:bookmarkStart w:name="z29" w:id="27"/>
    <w:p>
      <w:pPr>
        <w:spacing w:after="0"/>
        <w:ind w:left="0"/>
        <w:jc w:val="left"/>
      </w:pPr>
      <w:r>
        <w:rPr>
          <w:rFonts w:ascii="Times New Roman"/>
          <w:b/>
          <w:i w:val="false"/>
          <w:color w:val="000000"/>
        </w:rPr>
        <w:t xml:space="preserve"> 3-тарау. Коммуналдық қалдықтардың түзілу және жинақталу нормаларын есептеу</w:t>
      </w:r>
    </w:p>
    <w:bookmarkEnd w:id="27"/>
    <w:bookmarkStart w:name="z30" w:id="28"/>
    <w:p>
      <w:pPr>
        <w:spacing w:after="0"/>
        <w:ind w:left="0"/>
        <w:jc w:val="both"/>
      </w:pPr>
      <w:r>
        <w:rPr>
          <w:rFonts w:ascii="Times New Roman"/>
          <w:b w:val="false"/>
          <w:i w:val="false"/>
          <w:color w:val="000000"/>
          <w:sz w:val="28"/>
        </w:rPr>
        <w:t>
      21. Коммуналдық қалдықтардың түзілу және жинақталу нормаларын есептеу былайша жүргізіледі:</w:t>
      </w:r>
    </w:p>
    <w:bookmarkEnd w:id="28"/>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қалдықтардың көлемін анықтау (Vконт., М3):</w:t>
      </w:r>
    </w:p>
    <w:p>
      <w:pPr>
        <w:spacing w:after="0"/>
        <w:ind w:left="0"/>
        <w:jc w:val="both"/>
      </w:pPr>
      <w:r>
        <w:rPr>
          <w:rFonts w:ascii="Times New Roman"/>
          <w:b w:val="false"/>
          <w:i w:val="false"/>
          <w:color w:val="000000"/>
          <w:sz w:val="28"/>
        </w:rPr>
        <w:t>
      V конт=h*S</w:t>
      </w:r>
    </w:p>
    <w:p>
      <w:pPr>
        <w:spacing w:after="0"/>
        <w:ind w:left="0"/>
        <w:jc w:val="both"/>
      </w:pPr>
      <w:r>
        <w:rPr>
          <w:rFonts w:ascii="Times New Roman"/>
          <w:b w:val="false"/>
          <w:i w:val="false"/>
          <w:color w:val="000000"/>
          <w:sz w:val="28"/>
        </w:rPr>
        <w:t>
      мұндағы һ - контейнердің түбінен бастап жинақталған коммуналдық қалдықтардың жоғарғы нүктесіне дейінгі биіктік, м;</w:t>
      </w:r>
    </w:p>
    <w:p>
      <w:pPr>
        <w:spacing w:after="0"/>
        <w:ind w:left="0"/>
        <w:jc w:val="both"/>
      </w:pPr>
      <w:r>
        <w:rPr>
          <w:rFonts w:ascii="Times New Roman"/>
          <w:b w:val="false"/>
          <w:i w:val="false"/>
          <w:color w:val="000000"/>
          <w:sz w:val="28"/>
        </w:rPr>
        <w:t>
      S – контейнер түбінің алаңы, м2;</w:t>
      </w:r>
    </w:p>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(Vтәу, м3), егер контейнерлік алаңда коммуналдық қалдықтарды жинақтауға арналған контейнерлердің саны бірден артық болса:</w:t>
      </w:r>
    </w:p>
    <w:p>
      <w:pPr>
        <w:spacing w:after="0"/>
        <w:ind w:left="0"/>
        <w:jc w:val="both"/>
      </w:pPr>
      <w:r>
        <w:rPr>
          <w:rFonts w:ascii="Times New Roman"/>
          <w:b w:val="false"/>
          <w:i w:val="false"/>
          <w:color w:val="000000"/>
          <w:sz w:val="28"/>
        </w:rPr>
        <w:t>
      Vтәу=Vконт1+Vконт2+Vконт3...</w:t>
      </w:r>
    </w:p>
    <w:p>
      <w:pPr>
        <w:spacing w:after="0"/>
        <w:ind w:left="0"/>
        <w:jc w:val="both"/>
      </w:pPr>
      <w:r>
        <w:rPr>
          <w:rFonts w:ascii="Times New Roman"/>
          <w:b w:val="false"/>
          <w:i w:val="false"/>
          <w:color w:val="000000"/>
          <w:sz w:val="28"/>
        </w:rPr>
        <w:t>
      мұндағы Vконт1, Vконт2, Vконт3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(mконт., кг) мынадай формула бойынша жүргізіледі:</w:t>
      </w:r>
    </w:p>
    <w:p>
      <w:pPr>
        <w:spacing w:after="0"/>
        <w:ind w:left="0"/>
        <w:jc w:val="both"/>
      </w:pPr>
      <w:r>
        <w:rPr>
          <w:rFonts w:ascii="Times New Roman"/>
          <w:b w:val="false"/>
          <w:i w:val="false"/>
          <w:color w:val="000000"/>
          <w:sz w:val="28"/>
        </w:rPr>
        <w:t>
      mконт=m3- mп</w:t>
      </w:r>
    </w:p>
    <w:p>
      <w:pPr>
        <w:spacing w:after="0"/>
        <w:ind w:left="0"/>
        <w:jc w:val="both"/>
      </w:pPr>
      <w:r>
        <w:rPr>
          <w:rFonts w:ascii="Times New Roman"/>
          <w:b w:val="false"/>
          <w:i w:val="false"/>
          <w:color w:val="000000"/>
          <w:sz w:val="28"/>
        </w:rPr>
        <w:t>
      мұндағы m3– қалдықтар тиелген контейнердің массасы, кг;</w:t>
      </w:r>
    </w:p>
    <w:p>
      <w:pPr>
        <w:spacing w:after="0"/>
        <w:ind w:left="0"/>
        <w:jc w:val="both"/>
      </w:pPr>
      <w:r>
        <w:rPr>
          <w:rFonts w:ascii="Times New Roman"/>
          <w:b w:val="false"/>
          <w:i w:val="false"/>
          <w:color w:val="000000"/>
          <w:sz w:val="28"/>
        </w:rPr>
        <w:t>
      mп– қалдықтардан бос контейнердің массасы, кг;</w:t>
      </w:r>
    </w:p>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(mтәу., кг) мынадай формула бойынша жүргізіледі:</w:t>
      </w:r>
    </w:p>
    <w:p>
      <w:pPr>
        <w:spacing w:after="0"/>
        <w:ind w:left="0"/>
        <w:jc w:val="both"/>
      </w:pPr>
      <w:r>
        <w:rPr>
          <w:rFonts w:ascii="Times New Roman"/>
          <w:b w:val="false"/>
          <w:i w:val="false"/>
          <w:color w:val="000000"/>
          <w:sz w:val="28"/>
        </w:rPr>
        <w:t>
      mтәу=mконт1+mконт2+mконт3...</w:t>
      </w:r>
    </w:p>
    <w:p>
      <w:pPr>
        <w:spacing w:after="0"/>
        <w:ind w:left="0"/>
        <w:jc w:val="both"/>
      </w:pPr>
      <w:r>
        <w:rPr>
          <w:rFonts w:ascii="Times New Roman"/>
          <w:b w:val="false"/>
          <w:i w:val="false"/>
          <w:color w:val="000000"/>
          <w:sz w:val="28"/>
        </w:rPr>
        <w:t>
      мұндағы mконт1, mконт2, mконт3 -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p>
      <w:pPr>
        <w:spacing w:after="0"/>
        <w:ind w:left="0"/>
        <w:jc w:val="both"/>
      </w:pPr>
      <w:r>
        <w:rPr>
          <w:rFonts w:ascii="Times New Roman"/>
          <w:b w:val="false"/>
          <w:i w:val="false"/>
          <w:color w:val="000000"/>
          <w:sz w:val="28"/>
        </w:rPr>
        <w:t>
      5) өлшеулер контейнерлік алаңнан қалдықтарды шығарғанға дейін тәуліктің бір уақытында жүргізіледі. Өлшеулерді жүргізу кезеңі: жеті күн (үзіліссіз).</w:t>
      </w:r>
    </w:p>
    <w:p>
      <w:pPr>
        <w:spacing w:after="0"/>
        <w:ind w:left="0"/>
        <w:jc w:val="both"/>
      </w:pPr>
      <w:r>
        <w:rPr>
          <w:rFonts w:ascii="Times New Roman"/>
          <w:b w:val="false"/>
          <w:i w:val="false"/>
          <w:color w:val="000000"/>
          <w:sz w:val="28"/>
        </w:rPr>
        <w:t>
      Өлшеулерді жүргізу мерзімдері: қыс-желтоқсан, қаңтар, ақпан; көктем-наурыз, сәуір, мамыр; жаз-маусым, шілде, тамыз; күз-қыркүйек, қазан, қараша.</w:t>
      </w:r>
    </w:p>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(Vмаус, м3) мынадай формула бойынша жүргізіледі:</w:t>
      </w:r>
    </w:p>
    <w:p>
      <w:pPr>
        <w:spacing w:after="0"/>
        <w:ind w:left="0"/>
        <w:jc w:val="both"/>
      </w:pPr>
      <w:r>
        <w:rPr>
          <w:rFonts w:ascii="Times New Roman"/>
          <w:b w:val="false"/>
          <w:i w:val="false"/>
          <w:color w:val="000000"/>
          <w:sz w:val="28"/>
        </w:rPr>
        <w:t>
      Vмаус=Vтәу1+ Vтәу2+....+ Vтәу7</w:t>
      </w:r>
    </w:p>
    <w:p>
      <w:pPr>
        <w:spacing w:after="0"/>
        <w:ind w:left="0"/>
        <w:jc w:val="both"/>
      </w:pPr>
      <w:r>
        <w:rPr>
          <w:rFonts w:ascii="Times New Roman"/>
          <w:b w:val="false"/>
          <w:i w:val="false"/>
          <w:color w:val="000000"/>
          <w:sz w:val="28"/>
        </w:rPr>
        <w:t>
      мұндағы Vтәу1, Vтәу2 – белгілі бір маусымда әр тәулік ішінде объектіде пайда болған коммуналдық қалдықтардың көлемі;</w:t>
      </w:r>
    </w:p>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(mмаус, кг) мынадай формула бойынша жүргізіледі:</w:t>
      </w:r>
    </w:p>
    <w:p>
      <w:pPr>
        <w:spacing w:after="0"/>
        <w:ind w:left="0"/>
        <w:jc w:val="both"/>
      </w:pPr>
      <w:r>
        <w:rPr>
          <w:rFonts w:ascii="Times New Roman"/>
          <w:b w:val="false"/>
          <w:i w:val="false"/>
          <w:color w:val="000000"/>
          <w:sz w:val="28"/>
        </w:rPr>
        <w:t>
      mмаус=mтәу1+ mтәу2+...+ mтәу7</w:t>
      </w:r>
    </w:p>
    <w:p>
      <w:pPr>
        <w:spacing w:after="0"/>
        <w:ind w:left="0"/>
        <w:jc w:val="both"/>
      </w:pPr>
      <w:r>
        <w:rPr>
          <w:rFonts w:ascii="Times New Roman"/>
          <w:b w:val="false"/>
          <w:i w:val="false"/>
          <w:color w:val="000000"/>
          <w:sz w:val="28"/>
        </w:rPr>
        <w:t>
      мұндағы mтәу1 mтәу2 – белгілі бір маусымда тәулік ішінде объектідегі коммуналдық қалдықтардың массасы;</w:t>
      </w:r>
    </w:p>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(Vтм, м3):</w:t>
      </w:r>
    </w:p>
    <w:p>
      <w:pPr>
        <w:spacing w:after="0"/>
        <w:ind w:left="0"/>
        <w:jc w:val="both"/>
      </w:pPr>
      <w:r>
        <w:rPr>
          <w:rFonts w:ascii="Times New Roman"/>
          <w:b w:val="false"/>
          <w:i w:val="false"/>
          <w:color w:val="000000"/>
          <w:sz w:val="28"/>
        </w:rPr>
        <w:t>
      Vтм = Vмаус/(nxa)</w:t>
      </w:r>
    </w:p>
    <w:p>
      <w:pPr>
        <w:spacing w:after="0"/>
        <w:ind w:left="0"/>
        <w:jc w:val="both"/>
      </w:pPr>
      <w:r>
        <w:rPr>
          <w:rFonts w:ascii="Times New Roman"/>
          <w:b w:val="false"/>
          <w:i w:val="false"/>
          <w:color w:val="000000"/>
          <w:sz w:val="28"/>
        </w:rPr>
        <w:t>
      массасы бойынша (mтм, кг):</w:t>
      </w:r>
    </w:p>
    <w:p>
      <w:pPr>
        <w:spacing w:after="0"/>
        <w:ind w:left="0"/>
        <w:jc w:val="both"/>
      </w:pPr>
      <w:r>
        <w:rPr>
          <w:rFonts w:ascii="Times New Roman"/>
          <w:b w:val="false"/>
          <w:i w:val="false"/>
          <w:color w:val="000000"/>
          <w:sz w:val="28"/>
        </w:rPr>
        <w:t>
      mтм = mмаус/(nxa)</w:t>
      </w:r>
    </w:p>
    <w:p>
      <w:pPr>
        <w:spacing w:after="0"/>
        <w:ind w:left="0"/>
        <w:jc w:val="both"/>
      </w:pPr>
      <w:r>
        <w:rPr>
          <w:rFonts w:ascii="Times New Roman"/>
          <w:b w:val="false"/>
          <w:i w:val="false"/>
          <w:color w:val="000000"/>
          <w:sz w:val="28"/>
        </w:rPr>
        <w:t>
      мұндағы n - маусымдық кезең ішінде бақылау тәулігінің саны;</w:t>
      </w:r>
    </w:p>
    <w:p>
      <w:pPr>
        <w:spacing w:after="0"/>
        <w:ind w:left="0"/>
        <w:jc w:val="both"/>
      </w:pPr>
      <w:r>
        <w:rPr>
          <w:rFonts w:ascii="Times New Roman"/>
          <w:b w:val="false"/>
          <w:i w:val="false"/>
          <w:color w:val="000000"/>
          <w:sz w:val="28"/>
        </w:rPr>
        <w:t>
      а – есептік бірліктің саны.</w:t>
      </w:r>
    </w:p>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(Vтом, м3):</w:t>
      </w:r>
    </w:p>
    <w:p>
      <w:pPr>
        <w:spacing w:after="0"/>
        <w:ind w:left="0"/>
        <w:jc w:val="both"/>
      </w:pPr>
      <w:r>
        <w:rPr>
          <w:rFonts w:ascii="Times New Roman"/>
          <w:b w:val="false"/>
          <w:i w:val="false"/>
          <w:color w:val="000000"/>
          <w:sz w:val="28"/>
        </w:rPr>
        <w:t>
      Vтом= (Vктм + Vктм + Vжтм +Vкү тм)/n</w:t>
      </w:r>
    </w:p>
    <w:p>
      <w:pPr>
        <w:spacing w:after="0"/>
        <w:ind w:left="0"/>
        <w:jc w:val="both"/>
      </w:pPr>
      <w:r>
        <w:rPr>
          <w:rFonts w:ascii="Times New Roman"/>
          <w:b w:val="false"/>
          <w:i w:val="false"/>
          <w:color w:val="000000"/>
          <w:sz w:val="28"/>
        </w:rPr>
        <w:t>
      массасы бойынша (mтом, кг):</w:t>
      </w:r>
    </w:p>
    <w:p>
      <w:pPr>
        <w:spacing w:after="0"/>
        <w:ind w:left="0"/>
        <w:jc w:val="both"/>
      </w:pPr>
      <w:r>
        <w:rPr>
          <w:rFonts w:ascii="Times New Roman"/>
          <w:b w:val="false"/>
          <w:i w:val="false"/>
          <w:color w:val="000000"/>
          <w:sz w:val="28"/>
        </w:rPr>
        <w:t>
      mтом= (mктм + mктм + mжтм +mкү тм)/n</w:t>
      </w:r>
    </w:p>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p>
      <w:pPr>
        <w:spacing w:after="0"/>
        <w:ind w:left="0"/>
        <w:jc w:val="both"/>
      </w:pPr>
      <w:r>
        <w:rPr>
          <w:rFonts w:ascii="Times New Roman"/>
          <w:b w:val="false"/>
          <w:i w:val="false"/>
          <w:color w:val="000000"/>
          <w:sz w:val="28"/>
        </w:rPr>
        <w:t>
      n – қалдықтар пайда болған маусымның саны (n=4).</w:t>
      </w:r>
    </w:p>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(Vж, м3):</w:t>
      </w:r>
    </w:p>
    <w:p>
      <w:pPr>
        <w:spacing w:after="0"/>
        <w:ind w:left="0"/>
        <w:jc w:val="both"/>
      </w:pPr>
      <w:r>
        <w:rPr>
          <w:rFonts w:ascii="Times New Roman"/>
          <w:b w:val="false"/>
          <w:i w:val="false"/>
          <w:color w:val="000000"/>
          <w:sz w:val="28"/>
        </w:rPr>
        <w:t>
      Vж= Vтожх nк</w:t>
      </w:r>
    </w:p>
    <w:p>
      <w:pPr>
        <w:spacing w:after="0"/>
        <w:ind w:left="0"/>
        <w:jc w:val="both"/>
      </w:pPr>
      <w:r>
        <w:rPr>
          <w:rFonts w:ascii="Times New Roman"/>
          <w:b w:val="false"/>
          <w:i w:val="false"/>
          <w:color w:val="000000"/>
          <w:sz w:val="28"/>
        </w:rPr>
        <w:t>
      массасы бойынша (mж, кг):</w:t>
      </w:r>
    </w:p>
    <w:p>
      <w:pPr>
        <w:spacing w:after="0"/>
        <w:ind w:left="0"/>
        <w:jc w:val="both"/>
      </w:pPr>
      <w:r>
        <w:rPr>
          <w:rFonts w:ascii="Times New Roman"/>
          <w:b w:val="false"/>
          <w:i w:val="false"/>
          <w:color w:val="000000"/>
          <w:sz w:val="28"/>
        </w:rPr>
        <w:t>
      mж= mтожX nк</w:t>
      </w:r>
    </w:p>
    <w:p>
      <w:pPr>
        <w:spacing w:after="0"/>
        <w:ind w:left="0"/>
        <w:jc w:val="both"/>
      </w:pPr>
      <w:r>
        <w:rPr>
          <w:rFonts w:ascii="Times New Roman"/>
          <w:b w:val="false"/>
          <w:i w:val="false"/>
          <w:color w:val="000000"/>
          <w:sz w:val="28"/>
        </w:rPr>
        <w:t>
      мұндағы nк – жылдағы күннің саны.</w:t>
      </w:r>
    </w:p>
    <w:bookmarkStart w:name="z31" w:id="29"/>
    <w:p>
      <w:pPr>
        <w:spacing w:after="0"/>
        <w:ind w:left="0"/>
        <w:jc w:val="both"/>
      </w:pPr>
      <w:r>
        <w:rPr>
          <w:rFonts w:ascii="Times New Roman"/>
          <w:b w:val="false"/>
          <w:i w:val="false"/>
          <w:color w:val="000000"/>
          <w:sz w:val="28"/>
        </w:rPr>
        <w:t>
      22.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анықтауға қосымша мынадай есеп жүргізіледі:</w:t>
      </w:r>
    </w:p>
    <w:bookmarkEnd w:id="29"/>
    <w:p>
      <w:pPr>
        <w:spacing w:after="0"/>
        <w:ind w:left="0"/>
        <w:jc w:val="both"/>
      </w:pPr>
      <w:r>
        <w:rPr>
          <w:rFonts w:ascii="Times New Roman"/>
          <w:b w:val="false"/>
          <w:i w:val="false"/>
          <w:color w:val="000000"/>
          <w:sz w:val="28"/>
        </w:rPr>
        <w:t>
      1) коммуналдық қалдықтардың орташа тығыздығын анықтау (gop, кг/м3) мынадай формула бойынша жүргізіледі:</w:t>
      </w:r>
    </w:p>
    <w:p>
      <w:pPr>
        <w:spacing w:after="0"/>
        <w:ind w:left="0"/>
        <w:jc w:val="both"/>
      </w:pPr>
      <w:r>
        <w:rPr>
          <w:rFonts w:ascii="Times New Roman"/>
          <w:b w:val="false"/>
          <w:i w:val="false"/>
          <w:color w:val="000000"/>
          <w:sz w:val="28"/>
        </w:rPr>
        <w:t>
      qcp = m/V,</w:t>
      </w:r>
    </w:p>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(kбе) анықтау мынадай формула бойынша жүргізіледі:</w:t>
      </w:r>
    </w:p>
    <w:p>
      <w:pPr>
        <w:spacing w:after="0"/>
        <w:ind w:left="0"/>
        <w:jc w:val="both"/>
      </w:pPr>
      <w:r>
        <w:rPr>
          <w:rFonts w:ascii="Times New Roman"/>
          <w:b w:val="false"/>
          <w:i w:val="false"/>
          <w:color w:val="000000"/>
          <w:sz w:val="28"/>
        </w:rPr>
        <w:t>
      көлемі бойынша:</w:t>
      </w:r>
    </w:p>
    <w:p>
      <w:pPr>
        <w:spacing w:after="0"/>
        <w:ind w:left="0"/>
        <w:jc w:val="both"/>
      </w:pPr>
      <w:r>
        <w:rPr>
          <w:rFonts w:ascii="Times New Roman"/>
          <w:b w:val="false"/>
          <w:i w:val="false"/>
          <w:color w:val="000000"/>
          <w:sz w:val="28"/>
        </w:rPr>
        <w:t>
      Кбе = Vом/Vж</w:t>
      </w:r>
    </w:p>
    <w:p>
      <w:pPr>
        <w:spacing w:after="0"/>
        <w:ind w:left="0"/>
        <w:jc w:val="both"/>
      </w:pPr>
      <w:r>
        <w:rPr>
          <w:rFonts w:ascii="Times New Roman"/>
          <w:b w:val="false"/>
          <w:i w:val="false"/>
          <w:color w:val="000000"/>
          <w:sz w:val="28"/>
        </w:rPr>
        <w:t>
      массасы бойынша:</w:t>
      </w:r>
    </w:p>
    <w:p>
      <w:pPr>
        <w:spacing w:after="0"/>
        <w:ind w:left="0"/>
        <w:jc w:val="both"/>
      </w:pPr>
      <w:r>
        <w:rPr>
          <w:rFonts w:ascii="Times New Roman"/>
          <w:b w:val="false"/>
          <w:i w:val="false"/>
          <w:color w:val="000000"/>
          <w:sz w:val="28"/>
        </w:rPr>
        <w:t>
      Кбе = mом/mж</w:t>
      </w:r>
    </w:p>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біртекті емес коэффициентін анықтау мынадай формула бойынша жүргізіледі:</w:t>
      </w:r>
    </w:p>
    <w:p>
      <w:pPr>
        <w:spacing w:after="0"/>
        <w:ind w:left="0"/>
        <w:jc w:val="both"/>
      </w:pPr>
      <w:r>
        <w:rPr>
          <w:rFonts w:ascii="Times New Roman"/>
          <w:b w:val="false"/>
          <w:i w:val="false"/>
          <w:color w:val="000000"/>
          <w:sz w:val="28"/>
        </w:rPr>
        <w:t>
      көлемі бойынша:</w:t>
      </w:r>
    </w:p>
    <w:p>
      <w:pPr>
        <w:spacing w:after="0"/>
        <w:ind w:left="0"/>
        <w:jc w:val="both"/>
      </w:pPr>
      <w:r>
        <w:rPr>
          <w:rFonts w:ascii="Times New Roman"/>
          <w:b w:val="false"/>
          <w:i w:val="false"/>
          <w:color w:val="000000"/>
          <w:sz w:val="28"/>
        </w:rPr>
        <w:t>
      Кмбе= Vmax.тәу./Voм</w:t>
      </w:r>
    </w:p>
    <w:p>
      <w:pPr>
        <w:spacing w:after="0"/>
        <w:ind w:left="0"/>
        <w:jc w:val="both"/>
      </w:pPr>
      <w:r>
        <w:rPr>
          <w:rFonts w:ascii="Times New Roman"/>
          <w:b w:val="false"/>
          <w:i w:val="false"/>
          <w:color w:val="000000"/>
          <w:sz w:val="28"/>
        </w:rPr>
        <w:t>
      мұндағы Vmax.тәу. – маусымда объектідегі коммуналдық қалдықтардың түзілуі мен жинақталуының ең жоғарғы тәуліктік көлемі, м3</w:t>
      </w:r>
    </w:p>
    <w:p>
      <w:pPr>
        <w:spacing w:after="0"/>
        <w:ind w:left="0"/>
        <w:jc w:val="both"/>
      </w:pPr>
      <w:r>
        <w:rPr>
          <w:rFonts w:ascii="Times New Roman"/>
          <w:b w:val="false"/>
          <w:i w:val="false"/>
          <w:color w:val="000000"/>
          <w:sz w:val="28"/>
        </w:rPr>
        <w:t>
      массасы бойынша:</w:t>
      </w:r>
    </w:p>
    <w:p>
      <w:pPr>
        <w:spacing w:after="0"/>
        <w:ind w:left="0"/>
        <w:jc w:val="both"/>
      </w:pPr>
      <w:r>
        <w:rPr>
          <w:rFonts w:ascii="Times New Roman"/>
          <w:b w:val="false"/>
          <w:i w:val="false"/>
          <w:color w:val="000000"/>
          <w:sz w:val="28"/>
        </w:rPr>
        <w:t>
      kсн= mmaxтәу./moм</w:t>
      </w:r>
    </w:p>
    <w:p>
      <w:pPr>
        <w:spacing w:after="0"/>
        <w:ind w:left="0"/>
        <w:jc w:val="both"/>
      </w:pPr>
      <w:r>
        <w:rPr>
          <w:rFonts w:ascii="Times New Roman"/>
          <w:b w:val="false"/>
          <w:i w:val="false"/>
          <w:color w:val="000000"/>
          <w:sz w:val="28"/>
        </w:rPr>
        <w:t>
      мұндағы mmax.тәу.– маусымда объектідегі коммуналдық қалдықтардың түзілуі мен жинақталуының ең жоғарғы тәуліктік массасы, кг.</w:t>
      </w:r>
    </w:p>
    <w:bookmarkStart w:name="z32" w:id="30"/>
    <w:p>
      <w:pPr>
        <w:spacing w:after="0"/>
        <w:ind w:left="0"/>
        <w:jc w:val="both"/>
      </w:pPr>
      <w:r>
        <w:rPr>
          <w:rFonts w:ascii="Times New Roman"/>
          <w:b w:val="false"/>
          <w:i w:val="false"/>
          <w:color w:val="000000"/>
          <w:sz w:val="28"/>
        </w:rPr>
        <w:t>
      23.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түзетіледі.</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 нормаларын</w:t>
            </w:r>
            <w:r>
              <w:br/>
            </w:r>
            <w:r>
              <w:rPr>
                <w:rFonts w:ascii="Times New Roman"/>
                <w:b w:val="false"/>
                <w:i w:val="false"/>
                <w:color w:val="000000"/>
                <w:sz w:val="20"/>
              </w:rPr>
              <w:t>есептеудің қағидаларына 1-қосымша</w:t>
            </w:r>
          </w:p>
        </w:tc>
      </w:tr>
    </w:tbl>
    <w:p>
      <w:pPr>
        <w:spacing w:after="0"/>
        <w:ind w:left="0"/>
        <w:jc w:val="left"/>
      </w:pPr>
      <w:r>
        <w:rPr>
          <w:rFonts w:ascii="Times New Roman"/>
          <w:b/>
          <w:i w:val="false"/>
          <w:color w:val="000000"/>
        </w:rPr>
        <w:t xml:space="preserve">  Тұрғын үй қоры мен тұрғын емес үй-жайлар объектілерінің түрлері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және басқа да мектепке дейінгі мекемелер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банктер, байланыс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медициналық орталықтар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басқада көніл көтеретін ғимараттар және қоғамдық тамақтану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 интернет-кафелер, компьютерлік клубтар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 дүкендері, супермаркеттер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азық-түлік тауарларының көтерме базалары, қоймалары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корсету үйі: халыққа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жолдардан көше сметалары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 гараждар, паркингтер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киімді, сағаттарды жөндеу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жөндеу және қызмет көрсету орындары (кілттер жасау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аумағында жаппай іс-шаралар ұйымдастыратын заңды, саябақ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кооперативтері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 нормаларын</w:t>
            </w:r>
            <w:r>
              <w:br/>
            </w:r>
            <w:r>
              <w:rPr>
                <w:rFonts w:ascii="Times New Roman"/>
                <w:b w:val="false"/>
                <w:i w:val="false"/>
                <w:color w:val="000000"/>
                <w:sz w:val="20"/>
              </w:rPr>
              <w:t>есептеудің қағидалары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Тұрғын үй қоры объектісінің коммуналдық паспорты</w:t>
      </w:r>
    </w:p>
    <w:p>
      <w:pPr>
        <w:spacing w:after="0"/>
        <w:ind w:left="0"/>
        <w:jc w:val="both"/>
      </w:pPr>
      <w:r>
        <w:rPr>
          <w:rFonts w:ascii="Times New Roman"/>
          <w:b w:val="false"/>
          <w:i w:val="false"/>
          <w:color w:val="000000"/>
          <w:sz w:val="28"/>
        </w:rPr>
        <w:t xml:space="preserve">
      Елді мекен, аудан, облыс______________________________________ </w:t>
      </w:r>
    </w:p>
    <w:p>
      <w:pPr>
        <w:spacing w:after="0"/>
        <w:ind w:left="0"/>
        <w:jc w:val="both"/>
      </w:pPr>
      <w:r>
        <w:rPr>
          <w:rFonts w:ascii="Times New Roman"/>
          <w:b w:val="false"/>
          <w:i w:val="false"/>
          <w:color w:val="000000"/>
          <w:sz w:val="28"/>
        </w:rPr>
        <w:t>1.Мекенжайы_________________________________________________</w:t>
      </w:r>
    </w:p>
    <w:p>
      <w:pPr>
        <w:spacing w:after="0"/>
        <w:ind w:left="0"/>
        <w:jc w:val="both"/>
      </w:pPr>
      <w:r>
        <w:rPr>
          <w:rFonts w:ascii="Times New Roman"/>
          <w:b w:val="false"/>
          <w:i w:val="false"/>
          <w:color w:val="000000"/>
          <w:sz w:val="28"/>
        </w:rPr>
        <w:t xml:space="preserve">2.Қабаттылығы_______________________________________________ </w:t>
      </w:r>
    </w:p>
    <w:p>
      <w:pPr>
        <w:spacing w:after="0"/>
        <w:ind w:left="0"/>
        <w:jc w:val="both"/>
      </w:pPr>
      <w:r>
        <w:rPr>
          <w:rFonts w:ascii="Times New Roman"/>
          <w:b w:val="false"/>
          <w:i w:val="false"/>
          <w:color w:val="000000"/>
          <w:sz w:val="28"/>
        </w:rPr>
        <w:t xml:space="preserve">3.Үйдің нөмірі _______________________________________________ </w:t>
      </w:r>
    </w:p>
    <w:p>
      <w:pPr>
        <w:spacing w:after="0"/>
        <w:ind w:left="0"/>
        <w:jc w:val="both"/>
      </w:pPr>
      <w:r>
        <w:rPr>
          <w:rFonts w:ascii="Times New Roman"/>
          <w:b w:val="false"/>
          <w:i w:val="false"/>
          <w:color w:val="000000"/>
          <w:sz w:val="28"/>
        </w:rPr>
        <w:t xml:space="preserve">4.Тұрып жатқан адамдардың саны, адам__________________________ </w:t>
      </w:r>
    </w:p>
    <w:p>
      <w:pPr>
        <w:spacing w:after="0"/>
        <w:ind w:left="0"/>
        <w:jc w:val="both"/>
      </w:pPr>
      <w:r>
        <w:rPr>
          <w:rFonts w:ascii="Times New Roman"/>
          <w:b w:val="false"/>
          <w:i w:val="false"/>
          <w:color w:val="000000"/>
          <w:sz w:val="28"/>
        </w:rPr>
        <w:t>5.Жайлылық деңгейі: а) су құбырының, газдың, кәріздің болуы_______________</w:t>
      </w:r>
    </w:p>
    <w:p>
      <w:pPr>
        <w:spacing w:after="0"/>
        <w:ind w:left="0"/>
        <w:jc w:val="both"/>
      </w:pPr>
      <w:r>
        <w:rPr>
          <w:rFonts w:ascii="Times New Roman"/>
          <w:b w:val="false"/>
          <w:i w:val="false"/>
          <w:color w:val="000000"/>
          <w:sz w:val="28"/>
        </w:rPr>
        <w:t xml:space="preserve">б) жылу беру түрі (орталықтан, пешпен, жергілікті)___________________ </w:t>
      </w:r>
    </w:p>
    <w:p>
      <w:pPr>
        <w:spacing w:after="0"/>
        <w:ind w:left="0"/>
        <w:jc w:val="both"/>
      </w:pPr>
      <w:r>
        <w:rPr>
          <w:rFonts w:ascii="Times New Roman"/>
          <w:b w:val="false"/>
          <w:i w:val="false"/>
          <w:color w:val="000000"/>
          <w:sz w:val="28"/>
        </w:rPr>
        <w:t xml:space="preserve">в) отынның түрі - көмір (тас көмір, қоңыр темір), ағаш отын, газ ________ </w:t>
      </w:r>
    </w:p>
    <w:p>
      <w:pPr>
        <w:spacing w:after="0"/>
        <w:ind w:left="0"/>
        <w:jc w:val="both"/>
      </w:pPr>
      <w:r>
        <w:rPr>
          <w:rFonts w:ascii="Times New Roman"/>
          <w:b w:val="false"/>
          <w:i w:val="false"/>
          <w:color w:val="000000"/>
          <w:sz w:val="28"/>
        </w:rPr>
        <w:t>г) қоқыс құбырының болуы________________________________________</w:t>
      </w:r>
    </w:p>
    <w:p>
      <w:pPr>
        <w:spacing w:after="0"/>
        <w:ind w:left="0"/>
        <w:jc w:val="both"/>
      </w:pPr>
      <w:r>
        <w:rPr>
          <w:rFonts w:ascii="Times New Roman"/>
          <w:b w:val="false"/>
          <w:i w:val="false"/>
          <w:color w:val="000000"/>
          <w:sz w:val="28"/>
        </w:rPr>
        <w:t xml:space="preserve">д) аула аумағының алаңы, м²______________________________________ </w:t>
      </w:r>
    </w:p>
    <w:p>
      <w:pPr>
        <w:spacing w:after="0"/>
        <w:ind w:left="0"/>
        <w:jc w:val="both"/>
      </w:pPr>
      <w:r>
        <w:rPr>
          <w:rFonts w:ascii="Times New Roman"/>
          <w:b w:val="false"/>
          <w:i w:val="false"/>
          <w:color w:val="000000"/>
          <w:sz w:val="28"/>
        </w:rPr>
        <w:t xml:space="preserve">жасыл екпелер бар _______________________________________________ </w:t>
      </w:r>
    </w:p>
    <w:p>
      <w:pPr>
        <w:spacing w:after="0"/>
        <w:ind w:left="0"/>
        <w:jc w:val="both"/>
      </w:pPr>
      <w:r>
        <w:rPr>
          <w:rFonts w:ascii="Times New Roman"/>
          <w:b w:val="false"/>
          <w:i w:val="false"/>
          <w:color w:val="000000"/>
          <w:sz w:val="28"/>
        </w:rPr>
        <w:t xml:space="preserve">жабыны қатты _________________________________________________ </w:t>
      </w:r>
    </w:p>
    <w:p>
      <w:pPr>
        <w:spacing w:after="0"/>
        <w:ind w:left="0"/>
        <w:jc w:val="both"/>
      </w:pPr>
      <w:r>
        <w:rPr>
          <w:rFonts w:ascii="Times New Roman"/>
          <w:b w:val="false"/>
          <w:i w:val="false"/>
          <w:color w:val="000000"/>
          <w:sz w:val="28"/>
        </w:rPr>
        <w:t xml:space="preserve">оның ішінде жаяу соқпақтар______________________________________ </w:t>
      </w:r>
    </w:p>
    <w:p>
      <w:pPr>
        <w:spacing w:after="0"/>
        <w:ind w:left="0"/>
        <w:jc w:val="both"/>
      </w:pPr>
      <w:r>
        <w:rPr>
          <w:rFonts w:ascii="Times New Roman"/>
          <w:b w:val="false"/>
          <w:i w:val="false"/>
          <w:color w:val="000000"/>
          <w:sz w:val="28"/>
        </w:rPr>
        <w:t xml:space="preserve">6. Контейнерлердің түрі, олардың саны және сыйымдылығы _____________ </w:t>
      </w:r>
    </w:p>
    <w:p>
      <w:pPr>
        <w:spacing w:after="0"/>
        <w:ind w:left="0"/>
        <w:jc w:val="both"/>
      </w:pPr>
      <w:r>
        <w:rPr>
          <w:rFonts w:ascii="Times New Roman"/>
          <w:b w:val="false"/>
          <w:i w:val="false"/>
          <w:color w:val="000000"/>
          <w:sz w:val="28"/>
        </w:rPr>
        <w:t xml:space="preserve">7. Қалдықтарды шығару кезеңділігі_________________________________ </w:t>
      </w:r>
    </w:p>
    <w:p>
      <w:pPr>
        <w:spacing w:after="0"/>
        <w:ind w:left="0"/>
        <w:jc w:val="both"/>
      </w:pPr>
      <w:r>
        <w:rPr>
          <w:rFonts w:ascii="Times New Roman"/>
          <w:b w:val="false"/>
          <w:i w:val="false"/>
          <w:color w:val="000000"/>
          <w:sz w:val="28"/>
        </w:rPr>
        <w:t xml:space="preserve">8. Тамақ қалдықтары мен қайталама шикізатты бөлек жинау жүргізіле ме (қандай және қанша) ___________________________________________________ </w:t>
      </w:r>
    </w:p>
    <w:p>
      <w:pPr>
        <w:spacing w:after="0"/>
        <w:ind w:left="0"/>
        <w:jc w:val="both"/>
      </w:pPr>
      <w:r>
        <w:rPr>
          <w:rFonts w:ascii="Times New Roman"/>
          <w:b w:val="false"/>
          <w:i w:val="false"/>
          <w:color w:val="000000"/>
          <w:sz w:val="28"/>
        </w:rPr>
        <w:t xml:space="preserve">9. Қайталама шикізатты шығару кезеңділігі___________________________ </w:t>
      </w:r>
    </w:p>
    <w:p>
      <w:pPr>
        <w:spacing w:after="0"/>
        <w:ind w:left="0"/>
        <w:jc w:val="both"/>
      </w:pPr>
      <w:r>
        <w:rPr>
          <w:rFonts w:ascii="Times New Roman"/>
          <w:b w:val="false"/>
          <w:i w:val="false"/>
          <w:color w:val="000000"/>
          <w:sz w:val="28"/>
        </w:rPr>
        <w:t xml:space="preserve">10. Тамақ қалдықтарын шығару кезеңділігі____________________________ </w:t>
      </w:r>
    </w:p>
    <w:p>
      <w:pPr>
        <w:spacing w:after="0"/>
        <w:ind w:left="0"/>
        <w:jc w:val="both"/>
      </w:pPr>
      <w:r>
        <w:rPr>
          <w:rFonts w:ascii="Times New Roman"/>
          <w:b w:val="false"/>
          <w:i w:val="false"/>
          <w:color w:val="000000"/>
          <w:sz w:val="28"/>
        </w:rPr>
        <w:t xml:space="preserve">11. Қауіпті қалдықтарды бөлек жинау жүргізіле ме (қандай және қанша фракция) _____________________________________________________________ </w:t>
      </w:r>
    </w:p>
    <w:p>
      <w:pPr>
        <w:spacing w:after="0"/>
        <w:ind w:left="0"/>
        <w:jc w:val="both"/>
      </w:pPr>
      <w:r>
        <w:rPr>
          <w:rFonts w:ascii="Times New Roman"/>
          <w:b w:val="false"/>
          <w:i w:val="false"/>
          <w:color w:val="000000"/>
          <w:sz w:val="28"/>
        </w:rPr>
        <w:t xml:space="preserve">Қолдары: </w:t>
      </w:r>
    </w:p>
    <w:p>
      <w:pPr>
        <w:spacing w:after="0"/>
        <w:ind w:left="0"/>
        <w:jc w:val="both"/>
      </w:pPr>
      <w:r>
        <w:rPr>
          <w:rFonts w:ascii="Times New Roman"/>
          <w:b w:val="false"/>
          <w:i w:val="false"/>
          <w:color w:val="000000"/>
          <w:sz w:val="28"/>
        </w:rPr>
        <w:t>Т.А.Ә.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Тұрғын емес үй-жайлар объектілерінің коммуналдық паспорты</w:t>
      </w:r>
    </w:p>
    <w:p>
      <w:pPr>
        <w:spacing w:after="0"/>
        <w:ind w:left="0"/>
        <w:jc w:val="both"/>
      </w:pPr>
      <w:r>
        <w:rPr>
          <w:rFonts w:ascii="Times New Roman"/>
          <w:b w:val="false"/>
          <w:i w:val="false"/>
          <w:color w:val="000000"/>
          <w:sz w:val="28"/>
        </w:rPr>
        <w:t xml:space="preserve">
      Елді мекен, аудан, облыс_______________________________________ </w:t>
      </w:r>
    </w:p>
    <w:p>
      <w:pPr>
        <w:spacing w:after="0"/>
        <w:ind w:left="0"/>
        <w:jc w:val="both"/>
      </w:pPr>
      <w:r>
        <w:rPr>
          <w:rFonts w:ascii="Times New Roman"/>
          <w:b w:val="false"/>
          <w:i w:val="false"/>
          <w:color w:val="000000"/>
          <w:sz w:val="28"/>
        </w:rPr>
        <w:t xml:space="preserve">1. Объектінің атауы ____________________________________________ </w:t>
      </w:r>
    </w:p>
    <w:p>
      <w:pPr>
        <w:spacing w:after="0"/>
        <w:ind w:left="0"/>
        <w:jc w:val="both"/>
      </w:pPr>
      <w:r>
        <w:rPr>
          <w:rFonts w:ascii="Times New Roman"/>
          <w:b w:val="false"/>
          <w:i w:val="false"/>
          <w:color w:val="000000"/>
          <w:sz w:val="28"/>
        </w:rPr>
        <w:t xml:space="preserve">2. Мекенжайы __________________________________________________ </w:t>
      </w:r>
    </w:p>
    <w:p>
      <w:pPr>
        <w:spacing w:after="0"/>
        <w:ind w:left="0"/>
        <w:jc w:val="both"/>
      </w:pPr>
      <w:r>
        <w:rPr>
          <w:rFonts w:ascii="Times New Roman"/>
          <w:b w:val="false"/>
          <w:i w:val="false"/>
          <w:color w:val="000000"/>
          <w:sz w:val="28"/>
        </w:rPr>
        <w:t xml:space="preserve">3. Жапсарлас салынған немесе жеке тұрған (соңғысының қабатын көрсету қажет) ___________________________________________________________ </w:t>
      </w:r>
    </w:p>
    <w:p>
      <w:pPr>
        <w:spacing w:after="0"/>
        <w:ind w:left="0"/>
        <w:jc w:val="both"/>
      </w:pPr>
      <w:r>
        <w:rPr>
          <w:rFonts w:ascii="Times New Roman"/>
          <w:b w:val="false"/>
          <w:i w:val="false"/>
          <w:color w:val="000000"/>
          <w:sz w:val="28"/>
        </w:rPr>
        <w:t xml:space="preserve">4. Есеп айырысу бірліктерінің саны (қызметкерлер және т. б.) _________ </w:t>
      </w:r>
    </w:p>
    <w:p>
      <w:pPr>
        <w:spacing w:after="0"/>
        <w:ind w:left="0"/>
        <w:jc w:val="both"/>
      </w:pPr>
      <w:r>
        <w:rPr>
          <w:rFonts w:ascii="Times New Roman"/>
          <w:b w:val="false"/>
          <w:i w:val="false"/>
          <w:color w:val="000000"/>
          <w:sz w:val="28"/>
        </w:rPr>
        <w:t xml:space="preserve">5. Тәулігіне өткізу қабілеті: _______________________________________ </w:t>
      </w:r>
    </w:p>
    <w:p>
      <w:pPr>
        <w:spacing w:after="0"/>
        <w:ind w:left="0"/>
        <w:jc w:val="both"/>
      </w:pPr>
      <w:r>
        <w:rPr>
          <w:rFonts w:ascii="Times New Roman"/>
          <w:b w:val="false"/>
          <w:i w:val="false"/>
          <w:color w:val="000000"/>
          <w:sz w:val="28"/>
        </w:rPr>
        <w:t xml:space="preserve">ойын-сауық кәсіпорындары үшін (орын саны) _______________________ </w:t>
      </w:r>
    </w:p>
    <w:p>
      <w:pPr>
        <w:spacing w:after="0"/>
        <w:ind w:left="0"/>
        <w:jc w:val="both"/>
      </w:pPr>
      <w:r>
        <w:rPr>
          <w:rFonts w:ascii="Times New Roman"/>
          <w:b w:val="false"/>
          <w:i w:val="false"/>
          <w:color w:val="000000"/>
          <w:sz w:val="28"/>
        </w:rPr>
        <w:t xml:space="preserve">қоғамдық тамақтану кәсіпорындары үшін (тағам түрі) ________________ </w:t>
      </w:r>
    </w:p>
    <w:p>
      <w:pPr>
        <w:spacing w:after="0"/>
        <w:ind w:left="0"/>
        <w:jc w:val="both"/>
      </w:pPr>
      <w:r>
        <w:rPr>
          <w:rFonts w:ascii="Times New Roman"/>
          <w:b w:val="false"/>
          <w:i w:val="false"/>
          <w:color w:val="000000"/>
          <w:sz w:val="28"/>
        </w:rPr>
        <w:t xml:space="preserve">6. Қызмет көрсететін персоналдың саны, адам _______________________ </w:t>
      </w:r>
    </w:p>
    <w:p>
      <w:pPr>
        <w:spacing w:after="0"/>
        <w:ind w:left="0"/>
        <w:jc w:val="both"/>
      </w:pPr>
      <w:r>
        <w:rPr>
          <w:rFonts w:ascii="Times New Roman"/>
          <w:b w:val="false"/>
          <w:i w:val="false"/>
          <w:color w:val="000000"/>
          <w:sz w:val="28"/>
        </w:rPr>
        <w:t xml:space="preserve">7. Үй-жайдың жалпы алаңы, м² ____________________________________ </w:t>
      </w:r>
    </w:p>
    <w:p>
      <w:pPr>
        <w:spacing w:after="0"/>
        <w:ind w:left="0"/>
        <w:jc w:val="both"/>
      </w:pPr>
      <w:r>
        <w:rPr>
          <w:rFonts w:ascii="Times New Roman"/>
          <w:b w:val="false"/>
          <w:i w:val="false"/>
          <w:color w:val="000000"/>
          <w:sz w:val="28"/>
        </w:rPr>
        <w:t xml:space="preserve">сауда алаңы ____________________________________________________ </w:t>
      </w:r>
    </w:p>
    <w:p>
      <w:pPr>
        <w:spacing w:after="0"/>
        <w:ind w:left="0"/>
        <w:jc w:val="both"/>
      </w:pPr>
      <w:r>
        <w:rPr>
          <w:rFonts w:ascii="Times New Roman"/>
          <w:b w:val="false"/>
          <w:i w:val="false"/>
          <w:color w:val="000000"/>
          <w:sz w:val="28"/>
        </w:rPr>
        <w:t xml:space="preserve">қоймалық және қосалқы алаң _____________________________________ </w:t>
      </w:r>
    </w:p>
    <w:p>
      <w:pPr>
        <w:spacing w:after="0"/>
        <w:ind w:left="0"/>
        <w:jc w:val="both"/>
      </w:pPr>
      <w:r>
        <w:rPr>
          <w:rFonts w:ascii="Times New Roman"/>
          <w:b w:val="false"/>
          <w:i w:val="false"/>
          <w:color w:val="000000"/>
          <w:sz w:val="28"/>
        </w:rPr>
        <w:t xml:space="preserve">8. Аула аумағының алаңы, м² _____________________________________ </w:t>
      </w:r>
    </w:p>
    <w:p>
      <w:pPr>
        <w:spacing w:after="0"/>
        <w:ind w:left="0"/>
        <w:jc w:val="both"/>
      </w:pPr>
      <w:r>
        <w:rPr>
          <w:rFonts w:ascii="Times New Roman"/>
          <w:b w:val="false"/>
          <w:i w:val="false"/>
          <w:color w:val="000000"/>
          <w:sz w:val="28"/>
        </w:rPr>
        <w:t xml:space="preserve">жасыл екпелер бар ______________________________________________ </w:t>
      </w:r>
    </w:p>
    <w:p>
      <w:pPr>
        <w:spacing w:after="0"/>
        <w:ind w:left="0"/>
        <w:jc w:val="both"/>
      </w:pPr>
      <w:r>
        <w:rPr>
          <w:rFonts w:ascii="Times New Roman"/>
          <w:b w:val="false"/>
          <w:i w:val="false"/>
          <w:color w:val="000000"/>
          <w:sz w:val="28"/>
        </w:rPr>
        <w:t xml:space="preserve">жабын қатты ___________________________________________________ </w:t>
      </w:r>
    </w:p>
    <w:p>
      <w:pPr>
        <w:spacing w:after="0"/>
        <w:ind w:left="0"/>
        <w:jc w:val="both"/>
      </w:pPr>
      <w:r>
        <w:rPr>
          <w:rFonts w:ascii="Times New Roman"/>
          <w:b w:val="false"/>
          <w:i w:val="false"/>
          <w:color w:val="000000"/>
          <w:sz w:val="28"/>
        </w:rPr>
        <w:t xml:space="preserve">9. Контейнерлердің типі, олардың саны және сыйымдылығы ___________ </w:t>
      </w:r>
    </w:p>
    <w:p>
      <w:pPr>
        <w:spacing w:after="0"/>
        <w:ind w:left="0"/>
        <w:jc w:val="both"/>
      </w:pPr>
      <w:r>
        <w:rPr>
          <w:rFonts w:ascii="Times New Roman"/>
          <w:b w:val="false"/>
          <w:i w:val="false"/>
          <w:color w:val="000000"/>
          <w:sz w:val="28"/>
        </w:rPr>
        <w:t xml:space="preserve">10. Қалдықтарды шығару кезеңділігі________________________________ </w:t>
      </w:r>
    </w:p>
    <w:p>
      <w:pPr>
        <w:spacing w:after="0"/>
        <w:ind w:left="0"/>
        <w:jc w:val="both"/>
      </w:pPr>
      <w:r>
        <w:rPr>
          <w:rFonts w:ascii="Times New Roman"/>
          <w:b w:val="false"/>
          <w:i w:val="false"/>
          <w:color w:val="000000"/>
          <w:sz w:val="28"/>
        </w:rPr>
        <w:t>11. Тамақ қалдықтары мен қайталама шикізатты бөлек жинау жүргізіле ме</w:t>
      </w:r>
    </w:p>
    <w:p>
      <w:pPr>
        <w:spacing w:after="0"/>
        <w:ind w:left="0"/>
        <w:jc w:val="both"/>
      </w:pPr>
      <w:r>
        <w:rPr>
          <w:rFonts w:ascii="Times New Roman"/>
          <w:b w:val="false"/>
          <w:i w:val="false"/>
          <w:color w:val="000000"/>
          <w:sz w:val="28"/>
        </w:rPr>
        <w:t xml:space="preserve">(қандай және қанша) __________________________________ </w:t>
      </w:r>
    </w:p>
    <w:p>
      <w:pPr>
        <w:spacing w:after="0"/>
        <w:ind w:left="0"/>
        <w:jc w:val="both"/>
      </w:pPr>
      <w:r>
        <w:rPr>
          <w:rFonts w:ascii="Times New Roman"/>
          <w:b w:val="false"/>
          <w:i w:val="false"/>
          <w:color w:val="000000"/>
          <w:sz w:val="28"/>
        </w:rPr>
        <w:t>2. Қайталама шикізатты шығару кезеңділігі ________________________ _________________________________________________________________</w:t>
      </w:r>
    </w:p>
    <w:p>
      <w:pPr>
        <w:spacing w:after="0"/>
        <w:ind w:left="0"/>
        <w:jc w:val="both"/>
      </w:pPr>
      <w:r>
        <w:rPr>
          <w:rFonts w:ascii="Times New Roman"/>
          <w:b w:val="false"/>
          <w:i w:val="false"/>
          <w:color w:val="000000"/>
          <w:sz w:val="28"/>
        </w:rPr>
        <w:t xml:space="preserve">13. Тамақ қалдықтарын шығару езеңділігі___________________________ </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14. Қауіпті қалдықтарды бөлек жинау жүргізіле ме (қандай және қанша фракция)</w:t>
      </w:r>
    </w:p>
    <w:p>
      <w:pPr>
        <w:spacing w:after="0"/>
        <w:ind w:left="0"/>
        <w:jc w:val="both"/>
      </w:pPr>
      <w:r>
        <w:rPr>
          <w:rFonts w:ascii="Times New Roman"/>
          <w:b w:val="false"/>
          <w:i w:val="false"/>
          <w:color w:val="000000"/>
          <w:sz w:val="28"/>
        </w:rPr>
        <w:t xml:space="preserve">_________________________________________________________ </w:t>
      </w:r>
    </w:p>
    <w:p>
      <w:pPr>
        <w:spacing w:after="0"/>
        <w:ind w:left="0"/>
        <w:jc w:val="both"/>
      </w:pPr>
      <w:r>
        <w:rPr>
          <w:rFonts w:ascii="Times New Roman"/>
          <w:b w:val="false"/>
          <w:i w:val="false"/>
          <w:color w:val="000000"/>
          <w:sz w:val="28"/>
        </w:rPr>
        <w:t>Қолдары:</w:t>
      </w:r>
    </w:p>
    <w:p>
      <w:pPr>
        <w:spacing w:after="0"/>
        <w:ind w:left="0"/>
        <w:jc w:val="both"/>
      </w:pPr>
      <w:r>
        <w:rPr>
          <w:rFonts w:ascii="Times New Roman"/>
          <w:b w:val="false"/>
          <w:i w:val="false"/>
          <w:color w:val="000000"/>
          <w:sz w:val="28"/>
        </w:rPr>
        <w:t>Т.А.Ә.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 нормаларын</w:t>
            </w:r>
            <w:r>
              <w:br/>
            </w:r>
            <w:r>
              <w:rPr>
                <w:rFonts w:ascii="Times New Roman"/>
                <w:b w:val="false"/>
                <w:i w:val="false"/>
                <w:color w:val="000000"/>
                <w:sz w:val="20"/>
              </w:rPr>
              <w:t>есептеудің қағидалары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Формасы</w:t>
            </w:r>
          </w:p>
        </w:tc>
      </w:tr>
    </w:tbl>
    <w:p>
      <w:pPr>
        <w:spacing w:after="0"/>
        <w:ind w:left="0"/>
        <w:jc w:val="left"/>
      </w:pPr>
      <w:r>
        <w:rPr>
          <w:rFonts w:ascii="Times New Roman"/>
          <w:b/>
          <w:i w:val="false"/>
          <w:color w:val="000000"/>
        </w:rPr>
        <w:t xml:space="preserve"> Бастапқы жазба бланкісі</w:t>
      </w:r>
    </w:p>
    <w:p>
      <w:pPr>
        <w:spacing w:after="0"/>
        <w:ind w:left="0"/>
        <w:jc w:val="both"/>
      </w:pPr>
      <w:r>
        <w:rPr>
          <w:rFonts w:ascii="Times New Roman"/>
          <w:b w:val="false"/>
          <w:i w:val="false"/>
          <w:color w:val="000000"/>
          <w:sz w:val="28"/>
        </w:rPr>
        <w:t>
      _____________] (күні)</w:t>
      </w:r>
    </w:p>
    <w:p>
      <w:pPr>
        <w:spacing w:after="0"/>
        <w:ind w:left="0"/>
        <w:jc w:val="both"/>
      </w:pPr>
      <w:r>
        <w:rPr>
          <w:rFonts w:ascii="Times New Roman"/>
          <w:b w:val="false"/>
          <w:i w:val="false"/>
          <w:color w:val="000000"/>
          <w:sz w:val="28"/>
        </w:rPr>
        <w:t xml:space="preserve">
      объектісі бойынша________________________________________________ </w:t>
      </w:r>
    </w:p>
    <w:p>
      <w:pPr>
        <w:spacing w:after="0"/>
        <w:ind w:left="0"/>
        <w:jc w:val="both"/>
      </w:pPr>
      <w:r>
        <w:rPr>
          <w:rFonts w:ascii="Times New Roman"/>
          <w:b w:val="false"/>
          <w:i w:val="false"/>
          <w:color w:val="000000"/>
          <w:sz w:val="28"/>
        </w:rPr>
        <w:t>(атауы,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һ,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 S, м²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көлемі, V, h*S, м³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 m³,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mконт, m³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ішіндегі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Vтәу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Мтәу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 нормаларын</w:t>
            </w:r>
            <w:r>
              <w:br/>
            </w:r>
            <w:r>
              <w:rPr>
                <w:rFonts w:ascii="Times New Roman"/>
                <w:b w:val="false"/>
                <w:i w:val="false"/>
                <w:color w:val="000000"/>
                <w:sz w:val="20"/>
              </w:rPr>
              <w:t>есептеудің қағидалары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Объектілердің топтары бойынша коммуналдық қалдықтардың түзілу мен жиналуының жиынтық айлық (маусымдық) ведомосі</w:t>
      </w:r>
    </w:p>
    <w:p>
      <w:pPr>
        <w:spacing w:after="0"/>
        <w:ind w:left="0"/>
        <w:jc w:val="both"/>
      </w:pPr>
      <w:r>
        <w:rPr>
          <w:rFonts w:ascii="Times New Roman"/>
          <w:b w:val="false"/>
          <w:i w:val="false"/>
          <w:color w:val="000000"/>
          <w:sz w:val="28"/>
        </w:rPr>
        <w:t>
      20__жылғы "___" ___________бастап "____"_______________ дейін</w:t>
      </w:r>
    </w:p>
    <w:p>
      <w:pPr>
        <w:spacing w:after="0"/>
        <w:ind w:left="0"/>
        <w:jc w:val="both"/>
      </w:pPr>
      <w:r>
        <w:rPr>
          <w:rFonts w:ascii="Times New Roman"/>
          <w:b w:val="false"/>
          <w:i w:val="false"/>
          <w:color w:val="000000"/>
          <w:sz w:val="28"/>
        </w:rPr>
        <w:t>Жайлылық типі 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Қолдары </w:t>
      </w:r>
    </w:p>
    <w:p>
      <w:pPr>
        <w:spacing w:after="0"/>
        <w:ind w:left="0"/>
        <w:jc w:val="both"/>
      </w:pPr>
      <w:r>
        <w:rPr>
          <w:rFonts w:ascii="Times New Roman"/>
          <w:b w:val="false"/>
          <w:i w:val="false"/>
          <w:color w:val="000000"/>
          <w:sz w:val="28"/>
        </w:rPr>
        <w:t>Т.А.Ә.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 нормаларын</w:t>
            </w:r>
            <w:r>
              <w:br/>
            </w:r>
            <w:r>
              <w:rPr>
                <w:rFonts w:ascii="Times New Roman"/>
                <w:b w:val="false"/>
                <w:i w:val="false"/>
                <w:color w:val="000000"/>
                <w:sz w:val="20"/>
              </w:rPr>
              <w:t>есептеудің қағидалары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Коммуналдық қалдықтардың түзілуі мен жинақталуының жиынтық жылдық ведомосі</w:t>
      </w:r>
    </w:p>
    <w:p>
      <w:pPr>
        <w:spacing w:after="0"/>
        <w:ind w:left="0"/>
        <w:jc w:val="both"/>
      </w:pPr>
      <w:r>
        <w:rPr>
          <w:rFonts w:ascii="Times New Roman"/>
          <w:b w:val="false"/>
          <w:i w:val="false"/>
          <w:color w:val="000000"/>
          <w:sz w:val="28"/>
        </w:rPr>
        <w:t>
      Жайлылық типі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Барлығы ____________ </w:t>
      </w:r>
    </w:p>
    <w:p>
      <w:pPr>
        <w:spacing w:after="0"/>
        <w:ind w:left="0"/>
        <w:jc w:val="both"/>
      </w:pPr>
      <w:r>
        <w:rPr>
          <w:rFonts w:ascii="Times New Roman"/>
          <w:b w:val="false"/>
          <w:i w:val="false"/>
          <w:color w:val="000000"/>
          <w:sz w:val="28"/>
        </w:rPr>
        <w:t xml:space="preserve">Тәулігіне орташа _______________ </w:t>
      </w:r>
    </w:p>
    <w:p>
      <w:pPr>
        <w:spacing w:after="0"/>
        <w:ind w:left="0"/>
        <w:jc w:val="both"/>
      </w:pPr>
      <w:r>
        <w:rPr>
          <w:rFonts w:ascii="Times New Roman"/>
          <w:b w:val="false"/>
          <w:i w:val="false"/>
          <w:color w:val="000000"/>
          <w:sz w:val="28"/>
        </w:rPr>
        <w:t xml:space="preserve">Қолдары ______________ </w:t>
      </w:r>
    </w:p>
    <w:p>
      <w:pPr>
        <w:spacing w:after="0"/>
        <w:ind w:left="0"/>
        <w:jc w:val="both"/>
      </w:pPr>
      <w:r>
        <w:rPr>
          <w:rFonts w:ascii="Times New Roman"/>
          <w:b w:val="false"/>
          <w:i w:val="false"/>
          <w:color w:val="000000"/>
          <w:sz w:val="28"/>
        </w:rPr>
        <w:t>Т.А.Ә. (болған жағдайда), лауазымы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