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1bb9" w14:textId="9001b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2022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2022 жылғы 29 наурыздағы № 19-139-VII шешiмi.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Сарыағаш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Сарыағаш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Қазақстан Республикасының "Мемлекеттік қызметі туралы" Заңының 56 бабы </w:t>
      </w:r>
      <w:r>
        <w:rPr>
          <w:rFonts w:ascii="Times New Roman"/>
          <w:b w:val="false"/>
          <w:i w:val="false"/>
          <w:color w:val="000000"/>
          <w:sz w:val="28"/>
        </w:rPr>
        <w:t>12 тармағының</w:t>
      </w:r>
      <w:r>
        <w:rPr>
          <w:rFonts w:ascii="Times New Roman"/>
          <w:b w:val="false"/>
          <w:i w:val="false"/>
          <w:color w:val="000000"/>
          <w:sz w:val="28"/>
        </w:rPr>
        <w:t xml:space="preserve"> талаптарын сақтай отырып, 2022 жылы көтерме жәрдемақы және тұрғын үй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